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Pr="00C35519" w:rsidRDefault="00B50FD3" w:rsidP="00B50FD3">
      <w:pPr>
        <w:tabs>
          <w:tab w:val="left" w:pos="4710"/>
        </w:tabs>
        <w:jc w:val="center"/>
        <w:rPr>
          <w:rFonts w:asciiTheme="minorHAnsi" w:hAnsiTheme="minorHAnsi"/>
          <w:b/>
          <w:spacing w:val="40"/>
          <w:sz w:val="28"/>
          <w:szCs w:val="28"/>
        </w:rPr>
      </w:pPr>
      <w:bookmarkStart w:id="0" w:name="_Toc172445051"/>
      <w:bookmarkStart w:id="1" w:name="_Toc306107650"/>
      <w:bookmarkStart w:id="2" w:name="_Toc307221372"/>
      <w:bookmarkStart w:id="3" w:name="_Toc409441305"/>
      <w:bookmarkStart w:id="4" w:name="_Toc409517688"/>
      <w:bookmarkStart w:id="5" w:name="_Toc429551417"/>
    </w:p>
    <w:p w:rsidR="00B50FD3" w:rsidRPr="00C35519" w:rsidRDefault="00B50FD3" w:rsidP="00B50FD3">
      <w:pPr>
        <w:tabs>
          <w:tab w:val="left" w:pos="4710"/>
        </w:tabs>
        <w:jc w:val="center"/>
        <w:rPr>
          <w:rFonts w:asciiTheme="minorHAnsi" w:hAnsiTheme="minorHAnsi"/>
          <w:b/>
          <w:spacing w:val="40"/>
          <w:sz w:val="22"/>
          <w:szCs w:val="22"/>
        </w:rPr>
      </w:pPr>
      <w:r w:rsidRPr="00C35519">
        <w:rPr>
          <w:rFonts w:asciiTheme="minorHAnsi" w:hAnsiTheme="minorHAnsi"/>
          <w:b/>
          <w:spacing w:val="40"/>
          <w:sz w:val="22"/>
          <w:szCs w:val="22"/>
        </w:rPr>
        <w:t>ΠΡΑΞΗ ΑΝΑΛΗΨΗΣ ΥΠΗΡΕΣΙΑΣ</w:t>
      </w:r>
    </w:p>
    <w:p w:rsidR="00B50FD3" w:rsidRPr="00C35519" w:rsidRDefault="00B50FD3" w:rsidP="00B50FD3">
      <w:pPr>
        <w:tabs>
          <w:tab w:val="left" w:pos="4710"/>
        </w:tabs>
        <w:jc w:val="center"/>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
    <w:p w:rsidR="00B50FD3" w:rsidRPr="00C35519" w:rsidRDefault="00B50FD3" w:rsidP="00B50FD3">
      <w:pPr>
        <w:tabs>
          <w:tab w:val="left" w:pos="4710"/>
        </w:tabs>
        <w:jc w:val="right"/>
        <w:rPr>
          <w:rFonts w:asciiTheme="minorHAnsi" w:hAnsiTheme="minorHAnsi"/>
          <w:b/>
          <w:sz w:val="22"/>
          <w:szCs w:val="22"/>
        </w:rPr>
      </w:pPr>
      <w:proofErr w:type="spellStart"/>
      <w:r w:rsidRPr="00C35519">
        <w:rPr>
          <w:rFonts w:asciiTheme="minorHAnsi" w:hAnsiTheme="minorHAnsi"/>
          <w:b/>
          <w:sz w:val="22"/>
          <w:szCs w:val="22"/>
        </w:rPr>
        <w:t>Ημερ</w:t>
      </w:r>
      <w:proofErr w:type="spellEnd"/>
      <w:r w:rsidRPr="00C35519">
        <w:rPr>
          <w:rFonts w:asciiTheme="minorHAnsi" w:hAnsiTheme="minorHAnsi"/>
          <w:b/>
          <w:sz w:val="22"/>
          <w:szCs w:val="22"/>
        </w:rPr>
        <w:t>. ……/……./20…</w:t>
      </w:r>
    </w:p>
    <w:p w:rsidR="00B50FD3" w:rsidRPr="00C35519" w:rsidRDefault="00B50FD3" w:rsidP="00B50FD3">
      <w:pPr>
        <w:tabs>
          <w:tab w:val="left" w:pos="4710"/>
        </w:tabs>
        <w:jc w:val="right"/>
        <w:rPr>
          <w:rFonts w:asciiTheme="minorHAnsi" w:hAnsiTheme="minorHAnsi"/>
          <w:b/>
          <w:sz w:val="22"/>
          <w:szCs w:val="22"/>
        </w:rPr>
      </w:pPr>
      <w:r w:rsidRPr="00C35519">
        <w:rPr>
          <w:rFonts w:asciiTheme="minorHAnsi" w:hAnsiTheme="minorHAnsi"/>
          <w:b/>
          <w:sz w:val="22"/>
          <w:szCs w:val="22"/>
        </w:rPr>
        <w:t>Αρ. Πρωτ. ………..…..</w:t>
      </w:r>
    </w:p>
    <w:tbl>
      <w:tblPr>
        <w:tblW w:w="5000" w:type="pct"/>
        <w:tblLook w:val="0000"/>
      </w:tblPr>
      <w:tblGrid>
        <w:gridCol w:w="4593"/>
        <w:gridCol w:w="5404"/>
      </w:tblGrid>
      <w:tr w:rsidR="00B50FD3" w:rsidRPr="00C35519" w:rsidTr="00484C32">
        <w:trPr>
          <w:trHeight w:val="9783"/>
        </w:trPr>
        <w:tc>
          <w:tcPr>
            <w:tcW w:w="2297" w:type="pct"/>
          </w:tcPr>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Του/</w:t>
            </w:r>
            <w:r w:rsidRPr="00C35519">
              <w:rPr>
                <w:rFonts w:asciiTheme="minorHAnsi" w:hAnsiTheme="minorHAnsi"/>
                <w:sz w:val="22"/>
                <w:szCs w:val="22"/>
                <w:lang w:val="en-US"/>
              </w:rPr>
              <w:t>T</w:t>
            </w:r>
            <w:r w:rsidRPr="00C35519">
              <w:rPr>
                <w:rFonts w:asciiTheme="minorHAnsi" w:hAnsiTheme="minorHAnsi"/>
                <w:sz w:val="22"/>
                <w:szCs w:val="22"/>
              </w:rPr>
              <w:t>ης: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 xml:space="preserve">Μονίμου/αναπληρωτή </w:t>
            </w:r>
            <w:proofErr w:type="spellStart"/>
            <w:r w:rsidRPr="00C35519">
              <w:rPr>
                <w:rFonts w:asciiTheme="minorHAnsi" w:hAnsiTheme="minorHAnsi"/>
                <w:sz w:val="22"/>
                <w:szCs w:val="22"/>
              </w:rPr>
              <w:t>Εκπ</w:t>
            </w:r>
            <w:proofErr w:type="spellEnd"/>
            <w:r w:rsidRPr="00C35519">
              <w:rPr>
                <w:rFonts w:asciiTheme="minorHAnsi" w:hAnsiTheme="minorHAnsi"/>
                <w:sz w:val="22"/>
                <w:szCs w:val="22"/>
              </w:rPr>
              <w:t>/</w:t>
            </w:r>
            <w:proofErr w:type="spellStart"/>
            <w:r w:rsidRPr="00C35519">
              <w:rPr>
                <w:rFonts w:asciiTheme="minorHAnsi" w:hAnsiTheme="minorHAnsi"/>
                <w:sz w:val="22"/>
                <w:szCs w:val="22"/>
              </w:rPr>
              <w:t>κού</w:t>
            </w:r>
            <w:proofErr w:type="spellEnd"/>
            <w:r w:rsidRPr="00C35519">
              <w:rPr>
                <w:rFonts w:asciiTheme="minorHAnsi" w:hAnsiTheme="minorHAnsi"/>
                <w:sz w:val="22"/>
                <w:szCs w:val="22"/>
              </w:rPr>
              <w:t xml:space="preserve">/ΕΕΠ/ΕΒΠ </w:t>
            </w:r>
            <w:proofErr w:type="spellStart"/>
            <w:r w:rsidR="00B72024" w:rsidRPr="00C35519">
              <w:rPr>
                <w:rFonts w:asciiTheme="minorHAnsi" w:hAnsiTheme="minorHAnsi"/>
                <w:sz w:val="22"/>
                <w:szCs w:val="22"/>
                <w:lang w:val="de-DE"/>
              </w:rPr>
              <w:t>ειδικότητας</w:t>
            </w:r>
            <w:proofErr w:type="spellEnd"/>
            <w:r w:rsidRPr="00C35519">
              <w:rPr>
                <w:rFonts w:asciiTheme="minorHAnsi" w:hAnsiTheme="minorHAnsi"/>
                <w:sz w:val="22"/>
                <w:szCs w:val="22"/>
              </w:rPr>
              <w:t xml:space="preserve">   ….…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κατοίκου:………………………….</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οδός:………………….…………..</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Τ.Κ:………………….……..……..</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Α.Δ.Τ :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Τηλέφωνο: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Κινητό: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lang w:val="en-US"/>
              </w:rPr>
              <w:t>Email</w:t>
            </w:r>
            <w:r w:rsidRPr="00C35519">
              <w:rPr>
                <w:rFonts w:asciiTheme="minorHAnsi" w:hAnsiTheme="minorHAnsi"/>
                <w:sz w:val="22"/>
                <w:szCs w:val="22"/>
              </w:rPr>
              <w:t>: ……………………………………..</w:t>
            </w:r>
          </w:p>
          <w:p w:rsidR="00B50FD3" w:rsidRPr="00C35519" w:rsidRDefault="00B50FD3" w:rsidP="00484C32">
            <w:pPr>
              <w:spacing w:after="120" w:line="276" w:lineRule="auto"/>
              <w:rPr>
                <w:rFonts w:asciiTheme="minorHAnsi" w:hAnsiTheme="minorHAnsi"/>
                <w:sz w:val="22"/>
                <w:szCs w:val="22"/>
              </w:rPr>
            </w:pPr>
            <w:r w:rsidRPr="00C35519">
              <w:rPr>
                <w:rFonts w:asciiTheme="minorHAnsi" w:hAnsiTheme="minorHAnsi"/>
                <w:sz w:val="22"/>
                <w:szCs w:val="22"/>
              </w:rPr>
              <w:t xml:space="preserve">Α.Μ: ………………………….….. </w:t>
            </w:r>
            <w:r w:rsidRPr="00C35519">
              <w:rPr>
                <w:rFonts w:asciiTheme="minorHAnsi" w:hAnsiTheme="minorHAnsi"/>
                <w:i/>
                <w:sz w:val="22"/>
                <w:szCs w:val="22"/>
              </w:rPr>
              <w:t>(μόνο για τους μόνιμους)</w:t>
            </w:r>
          </w:p>
          <w:p w:rsidR="00B50FD3" w:rsidRPr="00C35519" w:rsidRDefault="00B50FD3" w:rsidP="00484C32">
            <w:pPr>
              <w:spacing w:after="120" w:line="276" w:lineRule="auto"/>
              <w:rPr>
                <w:rFonts w:asciiTheme="minorHAnsi" w:hAnsiTheme="minorHAnsi"/>
                <w:i/>
                <w:sz w:val="22"/>
                <w:szCs w:val="22"/>
              </w:rPr>
            </w:pPr>
            <w:r w:rsidRPr="00C35519">
              <w:rPr>
                <w:rFonts w:asciiTheme="minorHAnsi" w:hAnsiTheme="minorHAnsi"/>
                <w:sz w:val="22"/>
                <w:szCs w:val="22"/>
              </w:rPr>
              <w:t xml:space="preserve">Οργανική θέση ………. </w:t>
            </w:r>
            <w:r w:rsidRPr="00C35519">
              <w:rPr>
                <w:rFonts w:asciiTheme="minorHAnsi" w:hAnsiTheme="minorHAnsi"/>
                <w:i/>
                <w:sz w:val="22"/>
                <w:szCs w:val="22"/>
              </w:rPr>
              <w:t>(μόνο για τους μόνιμους)</w:t>
            </w:r>
          </w:p>
          <w:p w:rsidR="00B50FD3" w:rsidRPr="00C35519" w:rsidRDefault="00447C44" w:rsidP="00484C32">
            <w:pPr>
              <w:spacing w:after="120" w:line="276" w:lineRule="auto"/>
              <w:rPr>
                <w:rFonts w:asciiTheme="minorHAnsi" w:hAnsiTheme="minorHAnsi"/>
                <w:sz w:val="22"/>
                <w:szCs w:val="22"/>
              </w:rPr>
            </w:pPr>
            <w:r w:rsidRPr="00C35519">
              <w:rPr>
                <w:rFonts w:asciiTheme="minorHAnsi" w:hAnsiTheme="minorHAnsi"/>
                <w:sz w:val="22"/>
                <w:szCs w:val="22"/>
              </w:rPr>
              <w:t>Πράξη</w:t>
            </w:r>
            <w:r w:rsidR="00B50FD3" w:rsidRPr="00C35519">
              <w:rPr>
                <w:rFonts w:asciiTheme="minorHAnsi" w:hAnsiTheme="minorHAnsi"/>
                <w:sz w:val="22"/>
                <w:szCs w:val="22"/>
              </w:rPr>
              <w:t xml:space="preserve"> τοποθέτησης – διάθεσης: …………………………….... (ΑΔΑ: ………..)</w:t>
            </w:r>
          </w:p>
          <w:p w:rsidR="00B50FD3" w:rsidRPr="00C35519" w:rsidRDefault="00B50FD3" w:rsidP="00484C32">
            <w:pPr>
              <w:spacing w:after="120" w:line="276" w:lineRule="auto"/>
              <w:rPr>
                <w:rFonts w:asciiTheme="minorHAnsi" w:hAnsiTheme="minorHAnsi"/>
                <w:sz w:val="22"/>
                <w:szCs w:val="22"/>
              </w:rPr>
            </w:pPr>
          </w:p>
        </w:tc>
        <w:tc>
          <w:tcPr>
            <w:tcW w:w="2703" w:type="pct"/>
          </w:tcPr>
          <w:p w:rsidR="00B50FD3" w:rsidRPr="00C35519" w:rsidRDefault="00B50FD3" w:rsidP="00484C32">
            <w:pPr>
              <w:tabs>
                <w:tab w:val="left" w:pos="2085"/>
              </w:tabs>
              <w:spacing w:line="360" w:lineRule="auto"/>
              <w:rPr>
                <w:rFonts w:asciiTheme="minorHAnsi" w:hAnsiTheme="minorHAnsi"/>
                <w:b/>
                <w:sz w:val="22"/>
                <w:szCs w:val="22"/>
              </w:rPr>
            </w:pPr>
            <w:r w:rsidRPr="00C35519">
              <w:rPr>
                <w:rFonts w:asciiTheme="minorHAnsi" w:hAnsiTheme="minorHAnsi"/>
                <w:b/>
                <w:sz w:val="22"/>
                <w:szCs w:val="22"/>
              </w:rPr>
              <w:t>ΠΡΟΣ:</w:t>
            </w:r>
          </w:p>
          <w:p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 xml:space="preserve">Το …. Δημοτικό Σχολείο/ </w:t>
            </w:r>
            <w:r w:rsidR="000313D9" w:rsidRPr="00C35519">
              <w:rPr>
                <w:rFonts w:asciiTheme="minorHAnsi" w:hAnsiTheme="minorHAnsi"/>
                <w:sz w:val="22"/>
                <w:szCs w:val="22"/>
              </w:rPr>
              <w:t>Νηπιαγωγείο</w:t>
            </w:r>
          </w:p>
          <w:p w:rsidR="00B50FD3" w:rsidRPr="00C35519" w:rsidRDefault="00B50FD3" w:rsidP="00484C32">
            <w:pPr>
              <w:tabs>
                <w:tab w:val="left" w:pos="2085"/>
              </w:tabs>
              <w:spacing w:line="360" w:lineRule="auto"/>
              <w:ind w:left="423"/>
              <w:rPr>
                <w:rFonts w:asciiTheme="minorHAnsi" w:hAnsiTheme="minorHAnsi"/>
                <w:sz w:val="22"/>
                <w:szCs w:val="22"/>
              </w:rPr>
            </w:pPr>
            <w:r w:rsidRPr="00C35519">
              <w:rPr>
                <w:rFonts w:asciiTheme="minorHAnsi" w:hAnsiTheme="minorHAnsi"/>
                <w:sz w:val="22"/>
                <w:szCs w:val="22"/>
              </w:rPr>
              <w:t>………………………………</w:t>
            </w:r>
          </w:p>
          <w:p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Αναφέρω ότι σήμερα …………………..…</w:t>
            </w:r>
          </w:p>
          <w:p w:rsidR="00B50FD3" w:rsidRPr="00C35519" w:rsidRDefault="00B50FD3" w:rsidP="00484C32">
            <w:pPr>
              <w:spacing w:line="480" w:lineRule="auto"/>
              <w:ind w:left="423"/>
              <w:rPr>
                <w:rFonts w:asciiTheme="minorHAnsi" w:hAnsiTheme="minorHAnsi"/>
                <w:sz w:val="22"/>
                <w:szCs w:val="22"/>
              </w:rPr>
            </w:pPr>
            <w:r w:rsidRPr="00C35519">
              <w:rPr>
                <w:rFonts w:asciiTheme="minorHAnsi" w:hAnsiTheme="minorHAnsi"/>
                <w:sz w:val="22"/>
                <w:szCs w:val="22"/>
              </w:rPr>
              <w:t>……..…/….…./ 20…..  παρουσιάστηκα και ανέλαβα υπηρεσία στο   ………Δημοτικό Σχολείο/Νηπιαγωγείο</w:t>
            </w:r>
          </w:p>
          <w:p w:rsidR="00B50FD3" w:rsidRPr="00C35519" w:rsidRDefault="00B50FD3" w:rsidP="00484C32">
            <w:pPr>
              <w:spacing w:line="360" w:lineRule="auto"/>
              <w:rPr>
                <w:rFonts w:asciiTheme="minorHAnsi" w:hAnsiTheme="minorHAnsi"/>
                <w:sz w:val="22"/>
                <w:szCs w:val="22"/>
              </w:rPr>
            </w:pPr>
          </w:p>
          <w:p w:rsidR="00B50FD3" w:rsidRPr="00C35519" w:rsidRDefault="00B50FD3" w:rsidP="00484C32">
            <w:pPr>
              <w:spacing w:line="360" w:lineRule="auto"/>
              <w:ind w:firstLine="1415"/>
              <w:rPr>
                <w:rFonts w:asciiTheme="minorHAnsi" w:hAnsiTheme="minorHAnsi"/>
                <w:sz w:val="22"/>
                <w:szCs w:val="22"/>
              </w:rPr>
            </w:pPr>
            <w:r w:rsidRPr="00C35519">
              <w:rPr>
                <w:rFonts w:asciiTheme="minorHAnsi" w:hAnsiTheme="minorHAnsi"/>
                <w:sz w:val="22"/>
                <w:szCs w:val="22"/>
              </w:rPr>
              <w:t>……… Εκπ/κός/ΕΕΠ/ΕΒΠ</w:t>
            </w:r>
          </w:p>
          <w:p w:rsidR="00B50FD3" w:rsidRPr="00C35519" w:rsidRDefault="00B50FD3" w:rsidP="00484C32">
            <w:pPr>
              <w:spacing w:line="360" w:lineRule="auto"/>
              <w:ind w:firstLine="2502"/>
              <w:rPr>
                <w:rFonts w:asciiTheme="minorHAnsi" w:hAnsiTheme="minorHAnsi"/>
                <w:sz w:val="22"/>
                <w:szCs w:val="22"/>
              </w:rPr>
            </w:pPr>
          </w:p>
          <w:p w:rsidR="00B50FD3" w:rsidRPr="00C35519" w:rsidRDefault="00B50FD3" w:rsidP="00484C32">
            <w:pPr>
              <w:spacing w:line="360" w:lineRule="auto"/>
              <w:ind w:firstLine="2502"/>
              <w:rPr>
                <w:rFonts w:asciiTheme="minorHAnsi" w:hAnsiTheme="minorHAnsi"/>
                <w:sz w:val="22"/>
                <w:szCs w:val="22"/>
              </w:rPr>
            </w:pPr>
          </w:p>
          <w:p w:rsidR="00B50FD3" w:rsidRPr="00C35519" w:rsidRDefault="00B50FD3" w:rsidP="00484C32">
            <w:pPr>
              <w:spacing w:line="360" w:lineRule="auto"/>
              <w:ind w:firstLine="1840"/>
              <w:rPr>
                <w:rFonts w:asciiTheme="minorHAnsi" w:hAnsiTheme="minorHAnsi"/>
                <w:i/>
                <w:sz w:val="22"/>
                <w:szCs w:val="22"/>
              </w:rPr>
            </w:pPr>
            <w:r w:rsidRPr="00C35519">
              <w:rPr>
                <w:rFonts w:asciiTheme="minorHAnsi" w:hAnsiTheme="minorHAnsi"/>
                <w:i/>
                <w:sz w:val="22"/>
                <w:szCs w:val="22"/>
              </w:rPr>
              <w:t>(Υπογραφή)</w:t>
            </w:r>
          </w:p>
          <w:p w:rsidR="00B50FD3" w:rsidRPr="00C35519" w:rsidRDefault="00B50FD3" w:rsidP="00484C32">
            <w:pPr>
              <w:spacing w:line="360" w:lineRule="auto"/>
              <w:rPr>
                <w:rFonts w:asciiTheme="minorHAnsi" w:hAnsiTheme="minorHAnsi"/>
                <w:sz w:val="22"/>
                <w:szCs w:val="22"/>
              </w:rPr>
            </w:pPr>
          </w:p>
          <w:p w:rsidR="00B50FD3" w:rsidRPr="00C35519" w:rsidRDefault="00B50FD3" w:rsidP="00484C32">
            <w:pPr>
              <w:spacing w:line="360" w:lineRule="auto"/>
              <w:ind w:firstLine="1872"/>
              <w:rPr>
                <w:rFonts w:asciiTheme="minorHAnsi" w:hAnsiTheme="minorHAnsi"/>
                <w:b/>
                <w:sz w:val="22"/>
                <w:szCs w:val="22"/>
                <w:u w:val="single"/>
              </w:rPr>
            </w:pPr>
            <w:r w:rsidRPr="00C35519">
              <w:rPr>
                <w:rFonts w:asciiTheme="minorHAnsi" w:hAnsiTheme="minorHAnsi"/>
                <w:b/>
                <w:sz w:val="22"/>
                <w:szCs w:val="22"/>
                <w:u w:val="single"/>
              </w:rPr>
              <w:t>ΒΕΒΑΙΩΣΗ</w:t>
            </w:r>
          </w:p>
          <w:p w:rsidR="00B50FD3" w:rsidRPr="00C35519" w:rsidRDefault="00B50FD3" w:rsidP="00484C32">
            <w:pPr>
              <w:spacing w:line="480" w:lineRule="auto"/>
              <w:rPr>
                <w:rFonts w:asciiTheme="minorHAnsi" w:hAnsiTheme="minorHAnsi"/>
                <w:sz w:val="22"/>
                <w:szCs w:val="22"/>
              </w:rPr>
            </w:pPr>
            <w:r w:rsidRPr="00C35519">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C35519" w:rsidRDefault="00B50FD3" w:rsidP="00484C32">
            <w:pPr>
              <w:spacing w:line="360" w:lineRule="auto"/>
              <w:rPr>
                <w:rFonts w:asciiTheme="minorHAnsi" w:hAnsiTheme="minorHAnsi"/>
                <w:sz w:val="22"/>
                <w:szCs w:val="22"/>
              </w:rPr>
            </w:pPr>
            <w:r w:rsidRPr="00C35519">
              <w:rPr>
                <w:rFonts w:asciiTheme="minorHAnsi" w:hAnsiTheme="minorHAnsi"/>
                <w:sz w:val="22"/>
                <w:szCs w:val="22"/>
              </w:rPr>
              <w:t xml:space="preserve">………….……..,  ……   ….../….../ 20..  </w:t>
            </w:r>
          </w:p>
          <w:p w:rsidR="00B50FD3" w:rsidRPr="00C35519" w:rsidRDefault="00A146BF" w:rsidP="000313D9">
            <w:pPr>
              <w:spacing w:line="360" w:lineRule="auto"/>
              <w:jc w:val="center"/>
              <w:rPr>
                <w:rFonts w:asciiTheme="minorHAnsi" w:hAnsiTheme="minorHAnsi"/>
                <w:sz w:val="22"/>
                <w:szCs w:val="22"/>
              </w:rPr>
            </w:pPr>
            <w:r w:rsidRPr="00C35519">
              <w:rPr>
                <w:rFonts w:asciiTheme="minorHAnsi" w:hAnsiTheme="minorHAnsi"/>
                <w:sz w:val="22"/>
                <w:szCs w:val="22"/>
              </w:rPr>
              <w:t>Ο Δ/</w:t>
            </w:r>
            <w:proofErr w:type="spellStart"/>
            <w:r w:rsidRPr="00C35519">
              <w:rPr>
                <w:rFonts w:asciiTheme="minorHAnsi" w:hAnsiTheme="minorHAnsi"/>
                <w:sz w:val="22"/>
                <w:szCs w:val="22"/>
              </w:rPr>
              <w:t>ντής</w:t>
            </w:r>
            <w:proofErr w:type="spellEnd"/>
            <w:r w:rsidRPr="00C35519">
              <w:rPr>
                <w:rFonts w:asciiTheme="minorHAnsi" w:hAnsiTheme="minorHAnsi"/>
                <w:sz w:val="22"/>
                <w:szCs w:val="22"/>
              </w:rPr>
              <w:t>/</w:t>
            </w:r>
            <w:proofErr w:type="spellStart"/>
            <w:r w:rsidRPr="00C35519">
              <w:rPr>
                <w:rFonts w:asciiTheme="minorHAnsi" w:hAnsiTheme="minorHAnsi"/>
                <w:sz w:val="22"/>
                <w:szCs w:val="22"/>
              </w:rPr>
              <w:t>τρια</w:t>
            </w:r>
            <w:proofErr w:type="spellEnd"/>
            <w:r w:rsidRPr="00C35519">
              <w:rPr>
                <w:rFonts w:asciiTheme="minorHAnsi" w:hAnsiTheme="minorHAnsi"/>
                <w:sz w:val="22"/>
                <w:szCs w:val="22"/>
              </w:rPr>
              <w:t>/Προϊστάμενος του Δημοτικού Σχολείου/Νηπιαγωγείου</w:t>
            </w:r>
          </w:p>
        </w:tc>
      </w:tr>
      <w:bookmarkEnd w:id="0"/>
      <w:bookmarkEnd w:id="1"/>
      <w:bookmarkEnd w:id="2"/>
      <w:bookmarkEnd w:id="3"/>
      <w:bookmarkEnd w:id="4"/>
      <w:bookmarkEnd w:id="5"/>
    </w:tbl>
    <w:p w:rsidR="00F01463" w:rsidRPr="00804E70" w:rsidRDefault="00F01463" w:rsidP="00C65014">
      <w:pPr>
        <w:jc w:val="both"/>
        <w:rPr>
          <w:rFonts w:asciiTheme="minorHAnsi" w:hAnsiTheme="minorHAnsi"/>
          <w:sz w:val="22"/>
          <w:szCs w:val="22"/>
        </w:rPr>
      </w:pPr>
    </w:p>
    <w:sectPr w:rsidR="00F01463" w:rsidRPr="00804E70" w:rsidSect="008704A2">
      <w:footerReference w:type="even" r:id="rId8"/>
      <w:footerReference w:type="default" r:id="rId9"/>
      <w:pgSz w:w="11906" w:h="16838" w:code="9"/>
      <w:pgMar w:top="993" w:right="991" w:bottom="1702" w:left="1134"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22" w:rsidRDefault="00AC5322">
      <w:r>
        <w:separator/>
      </w:r>
    </w:p>
  </w:endnote>
  <w:endnote w:type="continuationSeparator" w:id="0">
    <w:p w:rsidR="00AC5322" w:rsidRDefault="00AC5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91" w:rsidRDefault="00072DED" w:rsidP="007342F8">
    <w:pPr>
      <w:pStyle w:val="a5"/>
      <w:framePr w:wrap="around" w:vAnchor="text" w:hAnchor="margin" w:xAlign="right" w:y="1"/>
      <w:rPr>
        <w:rStyle w:val="a8"/>
      </w:rPr>
    </w:pPr>
    <w:r>
      <w:rPr>
        <w:rStyle w:val="a8"/>
      </w:rPr>
      <w:fldChar w:fldCharType="begin"/>
    </w:r>
    <w:r w:rsidR="00340E91">
      <w:rPr>
        <w:rStyle w:val="a8"/>
      </w:rPr>
      <w:instrText xml:space="preserve">PAGE  </w:instrText>
    </w:r>
    <w:r>
      <w:rPr>
        <w:rStyle w:val="a8"/>
      </w:rPr>
      <w:fldChar w:fldCharType="end"/>
    </w:r>
  </w:p>
  <w:p w:rsidR="00340E91" w:rsidRDefault="00340E91"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14" w:rsidRDefault="00035837">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05pt;height:53.65pt">
          <v:imagedata r:id="rId1" o:title="Νέο λογότυπο ΕΣΠΑ ως προς όνομα Υπουργείου"/>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22" w:rsidRDefault="00AC5322">
      <w:r>
        <w:separator/>
      </w:r>
    </w:p>
  </w:footnote>
  <w:footnote w:type="continuationSeparator" w:id="0">
    <w:p w:rsidR="00AC5322" w:rsidRDefault="00AC5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multilevel"/>
    <w:tmpl w:val="3306CB8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120B36"/>
    <w:multiLevelType w:val="multilevel"/>
    <w:tmpl w:val="05D4EFFA"/>
    <w:lvl w:ilvl="0">
      <w:start w:val="1"/>
      <w:numFmt w:val="decimal"/>
      <w:lvlText w:val="%1."/>
      <w:lvlJc w:val="left"/>
      <w:pPr>
        <w:ind w:left="720" w:hanging="360"/>
      </w:pPr>
      <w:rPr>
        <w:rFonts w:asciiTheme="minorHAnsi" w:eastAsia="Times New Roman" w:hAnsiTheme="minorHAnsi" w:cstheme="minorHAnsi"/>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1">
    <w:nsid w:val="33521F0E"/>
    <w:multiLevelType w:val="hybridMultilevel"/>
    <w:tmpl w:val="B8CA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6010EF3"/>
    <w:multiLevelType w:val="hybridMultilevel"/>
    <w:tmpl w:val="6F2C7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092D9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9">
    <w:nsid w:val="5870036D"/>
    <w:multiLevelType w:val="hybridMultilevel"/>
    <w:tmpl w:val="70DAE762"/>
    <w:lvl w:ilvl="0" w:tplc="3356EF1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4">
    <w:nsid w:val="737F1A5F"/>
    <w:multiLevelType w:val="hybridMultilevel"/>
    <w:tmpl w:val="C2AA9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7">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22"/>
  </w:num>
  <w:num w:numId="4">
    <w:abstractNumId w:val="14"/>
  </w:num>
  <w:num w:numId="5">
    <w:abstractNumId w:val="30"/>
  </w:num>
  <w:num w:numId="6">
    <w:abstractNumId w:val="26"/>
  </w:num>
  <w:num w:numId="7">
    <w:abstractNumId w:val="25"/>
  </w:num>
  <w:num w:numId="8">
    <w:abstractNumId w:val="5"/>
  </w:num>
  <w:num w:numId="9">
    <w:abstractNumId w:val="18"/>
  </w:num>
  <w:num w:numId="10">
    <w:abstractNumId w:val="20"/>
  </w:num>
  <w:num w:numId="11">
    <w:abstractNumId w:val="46"/>
  </w:num>
  <w:num w:numId="12">
    <w:abstractNumId w:val="4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29"/>
  </w:num>
  <w:num w:numId="17">
    <w:abstractNumId w:val="24"/>
  </w:num>
  <w:num w:numId="18">
    <w:abstractNumId w:val="40"/>
  </w:num>
  <w:num w:numId="19">
    <w:abstractNumId w:val="15"/>
  </w:num>
  <w:num w:numId="20">
    <w:abstractNumId w:val="10"/>
  </w:num>
  <w:num w:numId="21">
    <w:abstractNumId w:val="35"/>
  </w:num>
  <w:num w:numId="22">
    <w:abstractNumId w:val="7"/>
  </w:num>
  <w:num w:numId="23">
    <w:abstractNumId w:val="56"/>
  </w:num>
  <w:num w:numId="24">
    <w:abstractNumId w:val="36"/>
  </w:num>
  <w:num w:numId="25">
    <w:abstractNumId w:val="49"/>
  </w:num>
  <w:num w:numId="26">
    <w:abstractNumId w:val="47"/>
  </w:num>
  <w:num w:numId="27">
    <w:abstractNumId w:val="33"/>
  </w:num>
  <w:num w:numId="28">
    <w:abstractNumId w:val="44"/>
  </w:num>
  <w:num w:numId="29">
    <w:abstractNumId w:val="31"/>
  </w:num>
  <w:num w:numId="30">
    <w:abstractNumId w:val="16"/>
  </w:num>
  <w:num w:numId="31">
    <w:abstractNumId w:val="48"/>
  </w:num>
  <w:num w:numId="32">
    <w:abstractNumId w:val="52"/>
  </w:num>
  <w:num w:numId="33">
    <w:abstractNumId w:val="17"/>
  </w:num>
  <w:num w:numId="34">
    <w:abstractNumId w:val="6"/>
  </w:num>
  <w:num w:numId="35">
    <w:abstractNumId w:val="45"/>
  </w:num>
  <w:num w:numId="36">
    <w:abstractNumId w:val="9"/>
  </w:num>
  <w:num w:numId="37">
    <w:abstractNumId w:val="42"/>
  </w:num>
  <w:num w:numId="38">
    <w:abstractNumId w:val="34"/>
  </w:num>
  <w:num w:numId="39">
    <w:abstractNumId w:val="27"/>
  </w:num>
  <w:num w:numId="40">
    <w:abstractNumId w:val="12"/>
  </w:num>
  <w:num w:numId="41">
    <w:abstractNumId w:val="51"/>
  </w:num>
  <w:num w:numId="42">
    <w:abstractNumId w:val="37"/>
  </w:num>
  <w:num w:numId="43">
    <w:abstractNumId w:val="38"/>
  </w:num>
  <w:num w:numId="44">
    <w:abstractNumId w:val="55"/>
  </w:num>
  <w:num w:numId="45">
    <w:abstractNumId w:val="28"/>
  </w:num>
  <w:num w:numId="46">
    <w:abstractNumId w:val="21"/>
  </w:num>
  <w:num w:numId="47">
    <w:abstractNumId w:val="39"/>
  </w:num>
  <w:num w:numId="48">
    <w:abstractNumId w:val="11"/>
  </w:num>
  <w:num w:numId="49">
    <w:abstractNumId w:val="54"/>
  </w:num>
  <w:num w:numId="50">
    <w:abstractNumId w:val="41"/>
  </w:num>
  <w:num w:numId="51">
    <w:abstractNumId w:val="32"/>
  </w:num>
  <w:num w:numId="52">
    <w:abstractNumId w:val="23"/>
  </w:num>
  <w:num w:numId="53">
    <w:abstractNumId w:val="5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2BF0"/>
    <w:rsid w:val="0001314A"/>
    <w:rsid w:val="0001376F"/>
    <w:rsid w:val="000138C5"/>
    <w:rsid w:val="00013FAC"/>
    <w:rsid w:val="00014439"/>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4C8"/>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3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B84"/>
    <w:rsid w:val="00041CDB"/>
    <w:rsid w:val="00041F9A"/>
    <w:rsid w:val="00043B44"/>
    <w:rsid w:val="00043F0B"/>
    <w:rsid w:val="00043F9D"/>
    <w:rsid w:val="000446E6"/>
    <w:rsid w:val="00044743"/>
    <w:rsid w:val="00044D94"/>
    <w:rsid w:val="00044F0C"/>
    <w:rsid w:val="000452DF"/>
    <w:rsid w:val="00045564"/>
    <w:rsid w:val="00045565"/>
    <w:rsid w:val="0004571C"/>
    <w:rsid w:val="00046120"/>
    <w:rsid w:val="000465D5"/>
    <w:rsid w:val="00046731"/>
    <w:rsid w:val="000469AB"/>
    <w:rsid w:val="00047084"/>
    <w:rsid w:val="00047199"/>
    <w:rsid w:val="00047C08"/>
    <w:rsid w:val="000504B5"/>
    <w:rsid w:val="00050509"/>
    <w:rsid w:val="00050ED9"/>
    <w:rsid w:val="00050EFD"/>
    <w:rsid w:val="00051500"/>
    <w:rsid w:val="0005179A"/>
    <w:rsid w:val="0005181A"/>
    <w:rsid w:val="00051F8D"/>
    <w:rsid w:val="0005202C"/>
    <w:rsid w:val="00052239"/>
    <w:rsid w:val="0005273F"/>
    <w:rsid w:val="000528BD"/>
    <w:rsid w:val="0005298D"/>
    <w:rsid w:val="00053104"/>
    <w:rsid w:val="000543BF"/>
    <w:rsid w:val="000549A2"/>
    <w:rsid w:val="00054BFF"/>
    <w:rsid w:val="00054EAC"/>
    <w:rsid w:val="000560D6"/>
    <w:rsid w:val="000562A1"/>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2DED"/>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7A2"/>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717"/>
    <w:rsid w:val="0009291A"/>
    <w:rsid w:val="00092A54"/>
    <w:rsid w:val="00092B99"/>
    <w:rsid w:val="00092EEF"/>
    <w:rsid w:val="00093280"/>
    <w:rsid w:val="0009328A"/>
    <w:rsid w:val="0009341B"/>
    <w:rsid w:val="00093C52"/>
    <w:rsid w:val="000941D4"/>
    <w:rsid w:val="000945DA"/>
    <w:rsid w:val="00095232"/>
    <w:rsid w:val="0009558A"/>
    <w:rsid w:val="0009589A"/>
    <w:rsid w:val="00095A04"/>
    <w:rsid w:val="00096A50"/>
    <w:rsid w:val="00097013"/>
    <w:rsid w:val="000972C4"/>
    <w:rsid w:val="00097966"/>
    <w:rsid w:val="00097D6C"/>
    <w:rsid w:val="000A0DA6"/>
    <w:rsid w:val="000A21B0"/>
    <w:rsid w:val="000A2263"/>
    <w:rsid w:val="000A234D"/>
    <w:rsid w:val="000A2DAA"/>
    <w:rsid w:val="000A2DB6"/>
    <w:rsid w:val="000A32DD"/>
    <w:rsid w:val="000A41B1"/>
    <w:rsid w:val="000A4611"/>
    <w:rsid w:val="000A47CC"/>
    <w:rsid w:val="000A4EE8"/>
    <w:rsid w:val="000A4F3C"/>
    <w:rsid w:val="000A530A"/>
    <w:rsid w:val="000A57AC"/>
    <w:rsid w:val="000A6347"/>
    <w:rsid w:val="000A67DB"/>
    <w:rsid w:val="000A68B1"/>
    <w:rsid w:val="000A6A37"/>
    <w:rsid w:val="000A6B6E"/>
    <w:rsid w:val="000A701F"/>
    <w:rsid w:val="000A77A1"/>
    <w:rsid w:val="000A7833"/>
    <w:rsid w:val="000A7BED"/>
    <w:rsid w:val="000B0CF4"/>
    <w:rsid w:val="000B1FF7"/>
    <w:rsid w:val="000B2734"/>
    <w:rsid w:val="000B2D7C"/>
    <w:rsid w:val="000B349F"/>
    <w:rsid w:val="000B3806"/>
    <w:rsid w:val="000B4ABF"/>
    <w:rsid w:val="000B4AE4"/>
    <w:rsid w:val="000B54AC"/>
    <w:rsid w:val="000B56D5"/>
    <w:rsid w:val="000B6805"/>
    <w:rsid w:val="000B6BBF"/>
    <w:rsid w:val="000B717A"/>
    <w:rsid w:val="000B7343"/>
    <w:rsid w:val="000B747B"/>
    <w:rsid w:val="000B789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3AD"/>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003"/>
    <w:rsid w:val="000D2A97"/>
    <w:rsid w:val="000D3158"/>
    <w:rsid w:val="000D3171"/>
    <w:rsid w:val="000D340C"/>
    <w:rsid w:val="000D3896"/>
    <w:rsid w:val="000D3C35"/>
    <w:rsid w:val="000D57C1"/>
    <w:rsid w:val="000D594D"/>
    <w:rsid w:val="000D5CC0"/>
    <w:rsid w:val="000D5E53"/>
    <w:rsid w:val="000D61FA"/>
    <w:rsid w:val="000D6360"/>
    <w:rsid w:val="000D6EA0"/>
    <w:rsid w:val="000D7C5C"/>
    <w:rsid w:val="000D7EDC"/>
    <w:rsid w:val="000E0348"/>
    <w:rsid w:val="000E09B5"/>
    <w:rsid w:val="000E123B"/>
    <w:rsid w:val="000E1364"/>
    <w:rsid w:val="000E1592"/>
    <w:rsid w:val="000E187C"/>
    <w:rsid w:val="000E212F"/>
    <w:rsid w:val="000E284B"/>
    <w:rsid w:val="000E2DEB"/>
    <w:rsid w:val="000E2E02"/>
    <w:rsid w:val="000E2FDA"/>
    <w:rsid w:val="000E3664"/>
    <w:rsid w:val="000E3D5E"/>
    <w:rsid w:val="000E410A"/>
    <w:rsid w:val="000E4503"/>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68E"/>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0D01"/>
    <w:rsid w:val="001011A0"/>
    <w:rsid w:val="00101F6D"/>
    <w:rsid w:val="001024C8"/>
    <w:rsid w:val="00104F0B"/>
    <w:rsid w:val="00105173"/>
    <w:rsid w:val="00105CF0"/>
    <w:rsid w:val="00105ED8"/>
    <w:rsid w:val="00106102"/>
    <w:rsid w:val="00106153"/>
    <w:rsid w:val="00106476"/>
    <w:rsid w:val="00106618"/>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0F1"/>
    <w:rsid w:val="00114B76"/>
    <w:rsid w:val="00114CD4"/>
    <w:rsid w:val="00114CF5"/>
    <w:rsid w:val="00114DA9"/>
    <w:rsid w:val="0011526B"/>
    <w:rsid w:val="00115D99"/>
    <w:rsid w:val="0011631A"/>
    <w:rsid w:val="00116C3C"/>
    <w:rsid w:val="0011713B"/>
    <w:rsid w:val="001171C4"/>
    <w:rsid w:val="0011740A"/>
    <w:rsid w:val="0012081C"/>
    <w:rsid w:val="00120AAC"/>
    <w:rsid w:val="00120D74"/>
    <w:rsid w:val="00121DAE"/>
    <w:rsid w:val="001226E5"/>
    <w:rsid w:val="001227D5"/>
    <w:rsid w:val="0012285E"/>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07C1"/>
    <w:rsid w:val="001313BB"/>
    <w:rsid w:val="001316B2"/>
    <w:rsid w:val="0013195A"/>
    <w:rsid w:val="00131E7A"/>
    <w:rsid w:val="0013223B"/>
    <w:rsid w:val="0013241B"/>
    <w:rsid w:val="00132940"/>
    <w:rsid w:val="00133282"/>
    <w:rsid w:val="001333B8"/>
    <w:rsid w:val="0013392C"/>
    <w:rsid w:val="00133EFF"/>
    <w:rsid w:val="001352A2"/>
    <w:rsid w:val="00135488"/>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C69"/>
    <w:rsid w:val="00144D7D"/>
    <w:rsid w:val="0014518B"/>
    <w:rsid w:val="0014537D"/>
    <w:rsid w:val="0014543D"/>
    <w:rsid w:val="0014582B"/>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D65"/>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67FA7"/>
    <w:rsid w:val="001701F6"/>
    <w:rsid w:val="00170297"/>
    <w:rsid w:val="0017055F"/>
    <w:rsid w:val="001708EF"/>
    <w:rsid w:val="00170B4B"/>
    <w:rsid w:val="00170C7A"/>
    <w:rsid w:val="00170CBA"/>
    <w:rsid w:val="00171229"/>
    <w:rsid w:val="0017122F"/>
    <w:rsid w:val="001713B8"/>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4FD"/>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4D1"/>
    <w:rsid w:val="001835BB"/>
    <w:rsid w:val="001836C6"/>
    <w:rsid w:val="001842E4"/>
    <w:rsid w:val="00184614"/>
    <w:rsid w:val="00184736"/>
    <w:rsid w:val="00184B1D"/>
    <w:rsid w:val="001854ED"/>
    <w:rsid w:val="0018558C"/>
    <w:rsid w:val="00185ABD"/>
    <w:rsid w:val="00186978"/>
    <w:rsid w:val="00186C12"/>
    <w:rsid w:val="00186F0F"/>
    <w:rsid w:val="0018751F"/>
    <w:rsid w:val="00187A4E"/>
    <w:rsid w:val="00187C5E"/>
    <w:rsid w:val="00187EBE"/>
    <w:rsid w:val="001901A9"/>
    <w:rsid w:val="00190E2D"/>
    <w:rsid w:val="00191241"/>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4F8D"/>
    <w:rsid w:val="00195B3A"/>
    <w:rsid w:val="00195C9A"/>
    <w:rsid w:val="00196135"/>
    <w:rsid w:val="00196612"/>
    <w:rsid w:val="0019701E"/>
    <w:rsid w:val="00197194"/>
    <w:rsid w:val="0019762E"/>
    <w:rsid w:val="001A0144"/>
    <w:rsid w:val="001A050A"/>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4AA1"/>
    <w:rsid w:val="001A512A"/>
    <w:rsid w:val="001A5307"/>
    <w:rsid w:val="001A5CF5"/>
    <w:rsid w:val="001A5DDD"/>
    <w:rsid w:val="001A619C"/>
    <w:rsid w:val="001A69D6"/>
    <w:rsid w:val="001A6DBD"/>
    <w:rsid w:val="001A6E39"/>
    <w:rsid w:val="001A7710"/>
    <w:rsid w:val="001B0042"/>
    <w:rsid w:val="001B0429"/>
    <w:rsid w:val="001B0786"/>
    <w:rsid w:val="001B0C25"/>
    <w:rsid w:val="001B0FD6"/>
    <w:rsid w:val="001B10AB"/>
    <w:rsid w:val="001B1730"/>
    <w:rsid w:val="001B1AC1"/>
    <w:rsid w:val="001B1B48"/>
    <w:rsid w:val="001B2009"/>
    <w:rsid w:val="001B2398"/>
    <w:rsid w:val="001B2FC4"/>
    <w:rsid w:val="001B3078"/>
    <w:rsid w:val="001B31D4"/>
    <w:rsid w:val="001B32A9"/>
    <w:rsid w:val="001B33C8"/>
    <w:rsid w:val="001B3FAE"/>
    <w:rsid w:val="001B40DA"/>
    <w:rsid w:val="001B41B0"/>
    <w:rsid w:val="001B41B7"/>
    <w:rsid w:val="001B41B9"/>
    <w:rsid w:val="001B45A7"/>
    <w:rsid w:val="001B4FD7"/>
    <w:rsid w:val="001B5489"/>
    <w:rsid w:val="001B5610"/>
    <w:rsid w:val="001B5EB3"/>
    <w:rsid w:val="001B6A6E"/>
    <w:rsid w:val="001B7098"/>
    <w:rsid w:val="001B7198"/>
    <w:rsid w:val="001B73A9"/>
    <w:rsid w:val="001B7493"/>
    <w:rsid w:val="001C05FA"/>
    <w:rsid w:val="001C0B33"/>
    <w:rsid w:val="001C0B4F"/>
    <w:rsid w:val="001C142E"/>
    <w:rsid w:val="001C199D"/>
    <w:rsid w:val="001C1E13"/>
    <w:rsid w:val="001C24EB"/>
    <w:rsid w:val="001C2E5C"/>
    <w:rsid w:val="001C3086"/>
    <w:rsid w:val="001C33E2"/>
    <w:rsid w:val="001C3CD6"/>
    <w:rsid w:val="001C3D9C"/>
    <w:rsid w:val="001C534C"/>
    <w:rsid w:val="001C58A3"/>
    <w:rsid w:val="001C5AFA"/>
    <w:rsid w:val="001C60A1"/>
    <w:rsid w:val="001C672B"/>
    <w:rsid w:val="001C70AE"/>
    <w:rsid w:val="001C78F8"/>
    <w:rsid w:val="001C7909"/>
    <w:rsid w:val="001C7C08"/>
    <w:rsid w:val="001D0350"/>
    <w:rsid w:val="001D05D4"/>
    <w:rsid w:val="001D0710"/>
    <w:rsid w:val="001D07A0"/>
    <w:rsid w:val="001D0ADF"/>
    <w:rsid w:val="001D0D1C"/>
    <w:rsid w:val="001D11C7"/>
    <w:rsid w:val="001D130B"/>
    <w:rsid w:val="001D176A"/>
    <w:rsid w:val="001D1794"/>
    <w:rsid w:val="001D1CE8"/>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D7BEA"/>
    <w:rsid w:val="001E00FA"/>
    <w:rsid w:val="001E0283"/>
    <w:rsid w:val="001E078D"/>
    <w:rsid w:val="001E0804"/>
    <w:rsid w:val="001E0E82"/>
    <w:rsid w:val="001E0FD8"/>
    <w:rsid w:val="001E107B"/>
    <w:rsid w:val="001E17B1"/>
    <w:rsid w:val="001E1887"/>
    <w:rsid w:val="001E1A09"/>
    <w:rsid w:val="001E1AD9"/>
    <w:rsid w:val="001E1EC0"/>
    <w:rsid w:val="001E1EEE"/>
    <w:rsid w:val="001E24F5"/>
    <w:rsid w:val="001E2A36"/>
    <w:rsid w:val="001E2C10"/>
    <w:rsid w:val="001E31F8"/>
    <w:rsid w:val="001E3327"/>
    <w:rsid w:val="001E42AE"/>
    <w:rsid w:val="001E432F"/>
    <w:rsid w:val="001E4B64"/>
    <w:rsid w:val="001E4BA9"/>
    <w:rsid w:val="001E4BAC"/>
    <w:rsid w:val="001E5402"/>
    <w:rsid w:val="001E5E24"/>
    <w:rsid w:val="001E647B"/>
    <w:rsid w:val="001E6965"/>
    <w:rsid w:val="001E758A"/>
    <w:rsid w:val="001E7F8D"/>
    <w:rsid w:val="001F014F"/>
    <w:rsid w:val="001F02AF"/>
    <w:rsid w:val="001F0969"/>
    <w:rsid w:val="001F0BCA"/>
    <w:rsid w:val="001F0D50"/>
    <w:rsid w:val="001F0D9C"/>
    <w:rsid w:val="001F15B3"/>
    <w:rsid w:val="001F1913"/>
    <w:rsid w:val="001F1D31"/>
    <w:rsid w:val="001F2058"/>
    <w:rsid w:val="001F20C5"/>
    <w:rsid w:val="001F20F7"/>
    <w:rsid w:val="001F2EB2"/>
    <w:rsid w:val="001F2F21"/>
    <w:rsid w:val="001F31D2"/>
    <w:rsid w:val="001F354C"/>
    <w:rsid w:val="001F375B"/>
    <w:rsid w:val="001F37DD"/>
    <w:rsid w:val="001F38D0"/>
    <w:rsid w:val="001F38E7"/>
    <w:rsid w:val="001F3D56"/>
    <w:rsid w:val="001F3F51"/>
    <w:rsid w:val="001F4148"/>
    <w:rsid w:val="001F469C"/>
    <w:rsid w:val="001F4859"/>
    <w:rsid w:val="001F522D"/>
    <w:rsid w:val="001F54A1"/>
    <w:rsid w:val="001F5529"/>
    <w:rsid w:val="001F5800"/>
    <w:rsid w:val="001F586A"/>
    <w:rsid w:val="001F5AB8"/>
    <w:rsid w:val="001F5FD6"/>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AC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63A9"/>
    <w:rsid w:val="00227217"/>
    <w:rsid w:val="00227493"/>
    <w:rsid w:val="00227A13"/>
    <w:rsid w:val="00227BE9"/>
    <w:rsid w:val="002304F4"/>
    <w:rsid w:val="002319DF"/>
    <w:rsid w:val="00231ABA"/>
    <w:rsid w:val="00231AD0"/>
    <w:rsid w:val="00231BE3"/>
    <w:rsid w:val="00232275"/>
    <w:rsid w:val="00232E39"/>
    <w:rsid w:val="00232EE7"/>
    <w:rsid w:val="002331A7"/>
    <w:rsid w:val="00234501"/>
    <w:rsid w:val="002351A0"/>
    <w:rsid w:val="00235A6B"/>
    <w:rsid w:val="00235BF9"/>
    <w:rsid w:val="0023606B"/>
    <w:rsid w:val="002360DA"/>
    <w:rsid w:val="00236B1E"/>
    <w:rsid w:val="00236D68"/>
    <w:rsid w:val="00236F82"/>
    <w:rsid w:val="00237326"/>
    <w:rsid w:val="0023734C"/>
    <w:rsid w:val="0023756C"/>
    <w:rsid w:val="00237581"/>
    <w:rsid w:val="002375DD"/>
    <w:rsid w:val="002377A6"/>
    <w:rsid w:val="002379BF"/>
    <w:rsid w:val="002401F4"/>
    <w:rsid w:val="00240282"/>
    <w:rsid w:val="00240AC7"/>
    <w:rsid w:val="00241B09"/>
    <w:rsid w:val="0024219C"/>
    <w:rsid w:val="00242307"/>
    <w:rsid w:val="00242834"/>
    <w:rsid w:val="002428CD"/>
    <w:rsid w:val="00242B09"/>
    <w:rsid w:val="00242CDB"/>
    <w:rsid w:val="00242E92"/>
    <w:rsid w:val="00242F32"/>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6BA"/>
    <w:rsid w:val="002477D0"/>
    <w:rsid w:val="002500CD"/>
    <w:rsid w:val="0025035E"/>
    <w:rsid w:val="00250746"/>
    <w:rsid w:val="00250866"/>
    <w:rsid w:val="002514CB"/>
    <w:rsid w:val="0025151A"/>
    <w:rsid w:val="00251B77"/>
    <w:rsid w:val="00252271"/>
    <w:rsid w:val="002527C0"/>
    <w:rsid w:val="002531EB"/>
    <w:rsid w:val="00253223"/>
    <w:rsid w:val="0025345E"/>
    <w:rsid w:val="00253696"/>
    <w:rsid w:val="002538EE"/>
    <w:rsid w:val="00254411"/>
    <w:rsid w:val="00254BE7"/>
    <w:rsid w:val="00255357"/>
    <w:rsid w:val="0025553B"/>
    <w:rsid w:val="0025573F"/>
    <w:rsid w:val="00255BF6"/>
    <w:rsid w:val="002560CA"/>
    <w:rsid w:val="002568FC"/>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3D1D"/>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4DC"/>
    <w:rsid w:val="00280A59"/>
    <w:rsid w:val="00280BD7"/>
    <w:rsid w:val="00280F3C"/>
    <w:rsid w:val="002810FD"/>
    <w:rsid w:val="002816EA"/>
    <w:rsid w:val="0028231B"/>
    <w:rsid w:val="00282AC6"/>
    <w:rsid w:val="00283032"/>
    <w:rsid w:val="002832F0"/>
    <w:rsid w:val="00283313"/>
    <w:rsid w:val="002833BB"/>
    <w:rsid w:val="00283509"/>
    <w:rsid w:val="002835A7"/>
    <w:rsid w:val="002839FB"/>
    <w:rsid w:val="002841B8"/>
    <w:rsid w:val="002844D1"/>
    <w:rsid w:val="0028452D"/>
    <w:rsid w:val="002849BE"/>
    <w:rsid w:val="0028526B"/>
    <w:rsid w:val="00285508"/>
    <w:rsid w:val="00285901"/>
    <w:rsid w:val="00285DCB"/>
    <w:rsid w:val="00286308"/>
    <w:rsid w:val="00286B5F"/>
    <w:rsid w:val="00286FE8"/>
    <w:rsid w:val="0028763E"/>
    <w:rsid w:val="002876C2"/>
    <w:rsid w:val="0029028C"/>
    <w:rsid w:val="00290648"/>
    <w:rsid w:val="00291142"/>
    <w:rsid w:val="00291A40"/>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12C"/>
    <w:rsid w:val="002A0AD3"/>
    <w:rsid w:val="002A11D9"/>
    <w:rsid w:val="002A1670"/>
    <w:rsid w:val="002A1F30"/>
    <w:rsid w:val="002A2218"/>
    <w:rsid w:val="002A2581"/>
    <w:rsid w:val="002A284E"/>
    <w:rsid w:val="002A2A16"/>
    <w:rsid w:val="002A2D11"/>
    <w:rsid w:val="002A31BC"/>
    <w:rsid w:val="002A3D62"/>
    <w:rsid w:val="002A3E27"/>
    <w:rsid w:val="002A42EF"/>
    <w:rsid w:val="002A4561"/>
    <w:rsid w:val="002A4763"/>
    <w:rsid w:val="002A4E29"/>
    <w:rsid w:val="002A5D5D"/>
    <w:rsid w:val="002A5DF2"/>
    <w:rsid w:val="002A6165"/>
    <w:rsid w:val="002A6690"/>
    <w:rsid w:val="002A6914"/>
    <w:rsid w:val="002A6937"/>
    <w:rsid w:val="002A73DB"/>
    <w:rsid w:val="002A78FA"/>
    <w:rsid w:val="002B061D"/>
    <w:rsid w:val="002B0E6A"/>
    <w:rsid w:val="002B0FD2"/>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198"/>
    <w:rsid w:val="002D1322"/>
    <w:rsid w:val="002D13A3"/>
    <w:rsid w:val="002D1784"/>
    <w:rsid w:val="002D1E7C"/>
    <w:rsid w:val="002D1FC0"/>
    <w:rsid w:val="002D2148"/>
    <w:rsid w:val="002D2154"/>
    <w:rsid w:val="002D2189"/>
    <w:rsid w:val="002D22ED"/>
    <w:rsid w:val="002D2471"/>
    <w:rsid w:val="002D2B69"/>
    <w:rsid w:val="002D2EA3"/>
    <w:rsid w:val="002D2F0C"/>
    <w:rsid w:val="002D39E8"/>
    <w:rsid w:val="002D4323"/>
    <w:rsid w:val="002D45DB"/>
    <w:rsid w:val="002D5230"/>
    <w:rsid w:val="002D5D6B"/>
    <w:rsid w:val="002D5DCE"/>
    <w:rsid w:val="002D5EBD"/>
    <w:rsid w:val="002D618A"/>
    <w:rsid w:val="002D6290"/>
    <w:rsid w:val="002D691C"/>
    <w:rsid w:val="002D72E9"/>
    <w:rsid w:val="002D7420"/>
    <w:rsid w:val="002D756C"/>
    <w:rsid w:val="002D7685"/>
    <w:rsid w:val="002D770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5262"/>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1F7"/>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1F"/>
    <w:rsid w:val="00306C39"/>
    <w:rsid w:val="00307877"/>
    <w:rsid w:val="00310449"/>
    <w:rsid w:val="0031071C"/>
    <w:rsid w:val="00310BC0"/>
    <w:rsid w:val="00310BC5"/>
    <w:rsid w:val="00310DBF"/>
    <w:rsid w:val="00310ECC"/>
    <w:rsid w:val="00311432"/>
    <w:rsid w:val="00311D14"/>
    <w:rsid w:val="00311DE3"/>
    <w:rsid w:val="003120DA"/>
    <w:rsid w:val="00312A6B"/>
    <w:rsid w:val="00312A99"/>
    <w:rsid w:val="00312B5A"/>
    <w:rsid w:val="0031345C"/>
    <w:rsid w:val="00313E28"/>
    <w:rsid w:val="00313EA6"/>
    <w:rsid w:val="003140D0"/>
    <w:rsid w:val="003140E1"/>
    <w:rsid w:val="00314135"/>
    <w:rsid w:val="0031488D"/>
    <w:rsid w:val="00314BB1"/>
    <w:rsid w:val="00314D70"/>
    <w:rsid w:val="00314E2F"/>
    <w:rsid w:val="003150E4"/>
    <w:rsid w:val="00315291"/>
    <w:rsid w:val="0031695B"/>
    <w:rsid w:val="00316DA3"/>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8A1"/>
    <w:rsid w:val="00326C85"/>
    <w:rsid w:val="00326D31"/>
    <w:rsid w:val="00326E3B"/>
    <w:rsid w:val="003270CD"/>
    <w:rsid w:val="0032757B"/>
    <w:rsid w:val="00330148"/>
    <w:rsid w:val="00330190"/>
    <w:rsid w:val="00330B12"/>
    <w:rsid w:val="00330C69"/>
    <w:rsid w:val="0033163E"/>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380"/>
    <w:rsid w:val="00336624"/>
    <w:rsid w:val="003368CF"/>
    <w:rsid w:val="00337286"/>
    <w:rsid w:val="003376E8"/>
    <w:rsid w:val="00337D4F"/>
    <w:rsid w:val="003402F1"/>
    <w:rsid w:val="003404B7"/>
    <w:rsid w:val="00340628"/>
    <w:rsid w:val="00340825"/>
    <w:rsid w:val="00340B3B"/>
    <w:rsid w:val="00340E91"/>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6B4"/>
    <w:rsid w:val="00346F14"/>
    <w:rsid w:val="00347122"/>
    <w:rsid w:val="003476F7"/>
    <w:rsid w:val="00347D51"/>
    <w:rsid w:val="00350132"/>
    <w:rsid w:val="00350925"/>
    <w:rsid w:val="00350BAE"/>
    <w:rsid w:val="00351775"/>
    <w:rsid w:val="00352635"/>
    <w:rsid w:val="0035278C"/>
    <w:rsid w:val="003527A3"/>
    <w:rsid w:val="00352AF5"/>
    <w:rsid w:val="00352F6F"/>
    <w:rsid w:val="0035313C"/>
    <w:rsid w:val="003539B9"/>
    <w:rsid w:val="00353C0F"/>
    <w:rsid w:val="00353EFA"/>
    <w:rsid w:val="00354968"/>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09E"/>
    <w:rsid w:val="00362107"/>
    <w:rsid w:val="0036237D"/>
    <w:rsid w:val="0036248F"/>
    <w:rsid w:val="00362A98"/>
    <w:rsid w:val="00362BBA"/>
    <w:rsid w:val="0036352C"/>
    <w:rsid w:val="00364706"/>
    <w:rsid w:val="003648FE"/>
    <w:rsid w:val="003660D7"/>
    <w:rsid w:val="00366419"/>
    <w:rsid w:val="00366BCD"/>
    <w:rsid w:val="00366C68"/>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2FF"/>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0A0"/>
    <w:rsid w:val="00390530"/>
    <w:rsid w:val="003906E8"/>
    <w:rsid w:val="003907D4"/>
    <w:rsid w:val="003908CC"/>
    <w:rsid w:val="00390BBA"/>
    <w:rsid w:val="003910E0"/>
    <w:rsid w:val="0039175F"/>
    <w:rsid w:val="003917D2"/>
    <w:rsid w:val="003921FA"/>
    <w:rsid w:val="00392323"/>
    <w:rsid w:val="00392778"/>
    <w:rsid w:val="00392D70"/>
    <w:rsid w:val="00393CC2"/>
    <w:rsid w:val="00393D4A"/>
    <w:rsid w:val="00394016"/>
    <w:rsid w:val="0039427D"/>
    <w:rsid w:val="00394D1A"/>
    <w:rsid w:val="00395A3B"/>
    <w:rsid w:val="00395CDD"/>
    <w:rsid w:val="00395DBB"/>
    <w:rsid w:val="00395E05"/>
    <w:rsid w:val="0039600C"/>
    <w:rsid w:val="00396121"/>
    <w:rsid w:val="0039619B"/>
    <w:rsid w:val="003963C9"/>
    <w:rsid w:val="003964FD"/>
    <w:rsid w:val="003966B2"/>
    <w:rsid w:val="00396787"/>
    <w:rsid w:val="0039698F"/>
    <w:rsid w:val="00396FBE"/>
    <w:rsid w:val="003A0032"/>
    <w:rsid w:val="003A01DE"/>
    <w:rsid w:val="003A04A0"/>
    <w:rsid w:val="003A0780"/>
    <w:rsid w:val="003A167F"/>
    <w:rsid w:val="003A1B62"/>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78B"/>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8F9"/>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461"/>
    <w:rsid w:val="003D77B1"/>
    <w:rsid w:val="003D7D9B"/>
    <w:rsid w:val="003E015D"/>
    <w:rsid w:val="003E021B"/>
    <w:rsid w:val="003E07DB"/>
    <w:rsid w:val="003E097F"/>
    <w:rsid w:val="003E0B61"/>
    <w:rsid w:val="003E18E3"/>
    <w:rsid w:val="003E1CD6"/>
    <w:rsid w:val="003E3963"/>
    <w:rsid w:val="003E3B49"/>
    <w:rsid w:val="003E3FE4"/>
    <w:rsid w:val="003E4126"/>
    <w:rsid w:val="003E4156"/>
    <w:rsid w:val="003E425C"/>
    <w:rsid w:val="003E4C21"/>
    <w:rsid w:val="003E51BC"/>
    <w:rsid w:val="003E5E9A"/>
    <w:rsid w:val="003E5F4D"/>
    <w:rsid w:val="003E616C"/>
    <w:rsid w:val="003E6554"/>
    <w:rsid w:val="003E682D"/>
    <w:rsid w:val="003E68C9"/>
    <w:rsid w:val="003E6B3B"/>
    <w:rsid w:val="003E731D"/>
    <w:rsid w:val="003E73F5"/>
    <w:rsid w:val="003E7AE9"/>
    <w:rsid w:val="003E7DF1"/>
    <w:rsid w:val="003E7E61"/>
    <w:rsid w:val="003E7EDE"/>
    <w:rsid w:val="003F000C"/>
    <w:rsid w:val="003F062E"/>
    <w:rsid w:val="003F28A0"/>
    <w:rsid w:val="003F28E5"/>
    <w:rsid w:val="003F2940"/>
    <w:rsid w:val="003F36E7"/>
    <w:rsid w:val="003F3E37"/>
    <w:rsid w:val="003F441C"/>
    <w:rsid w:val="003F4677"/>
    <w:rsid w:val="003F46EF"/>
    <w:rsid w:val="003F54C3"/>
    <w:rsid w:val="003F6184"/>
    <w:rsid w:val="003F6D79"/>
    <w:rsid w:val="003F6DA6"/>
    <w:rsid w:val="003F7068"/>
    <w:rsid w:val="003F70BC"/>
    <w:rsid w:val="003F75B4"/>
    <w:rsid w:val="003F7AA1"/>
    <w:rsid w:val="0040059D"/>
    <w:rsid w:val="0040065D"/>
    <w:rsid w:val="004009E7"/>
    <w:rsid w:val="00401047"/>
    <w:rsid w:val="0040212C"/>
    <w:rsid w:val="00402288"/>
    <w:rsid w:val="004023CC"/>
    <w:rsid w:val="0040261A"/>
    <w:rsid w:val="004029FC"/>
    <w:rsid w:val="00403A14"/>
    <w:rsid w:val="00403E43"/>
    <w:rsid w:val="0040543B"/>
    <w:rsid w:val="004058A6"/>
    <w:rsid w:val="004059FD"/>
    <w:rsid w:val="00405A1A"/>
    <w:rsid w:val="00405AF1"/>
    <w:rsid w:val="00405FFF"/>
    <w:rsid w:val="0040604A"/>
    <w:rsid w:val="0040649E"/>
    <w:rsid w:val="0040663A"/>
    <w:rsid w:val="004068D0"/>
    <w:rsid w:val="00406A96"/>
    <w:rsid w:val="004076A2"/>
    <w:rsid w:val="00407B03"/>
    <w:rsid w:val="00407BB5"/>
    <w:rsid w:val="00407C96"/>
    <w:rsid w:val="00407F51"/>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A1"/>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682"/>
    <w:rsid w:val="00431881"/>
    <w:rsid w:val="00431BFE"/>
    <w:rsid w:val="004321EA"/>
    <w:rsid w:val="004325C8"/>
    <w:rsid w:val="00432878"/>
    <w:rsid w:val="00432D47"/>
    <w:rsid w:val="0043339E"/>
    <w:rsid w:val="00434655"/>
    <w:rsid w:val="00435CD0"/>
    <w:rsid w:val="00435CD9"/>
    <w:rsid w:val="0043660B"/>
    <w:rsid w:val="00436708"/>
    <w:rsid w:val="004371CF"/>
    <w:rsid w:val="004400B3"/>
    <w:rsid w:val="0044173B"/>
    <w:rsid w:val="00441C93"/>
    <w:rsid w:val="00441DBC"/>
    <w:rsid w:val="00441EAE"/>
    <w:rsid w:val="00441FA6"/>
    <w:rsid w:val="00442267"/>
    <w:rsid w:val="0044249A"/>
    <w:rsid w:val="00442C41"/>
    <w:rsid w:val="00442F5D"/>
    <w:rsid w:val="00442F78"/>
    <w:rsid w:val="00443869"/>
    <w:rsid w:val="00444419"/>
    <w:rsid w:val="0044449E"/>
    <w:rsid w:val="0044493B"/>
    <w:rsid w:val="0044506B"/>
    <w:rsid w:val="004450D5"/>
    <w:rsid w:val="00445569"/>
    <w:rsid w:val="004460EF"/>
    <w:rsid w:val="004464A8"/>
    <w:rsid w:val="00446789"/>
    <w:rsid w:val="00446D1E"/>
    <w:rsid w:val="0044768E"/>
    <w:rsid w:val="00447964"/>
    <w:rsid w:val="00447C44"/>
    <w:rsid w:val="00447C6B"/>
    <w:rsid w:val="00447CB1"/>
    <w:rsid w:val="00447DFD"/>
    <w:rsid w:val="00447E98"/>
    <w:rsid w:val="00447FDD"/>
    <w:rsid w:val="0045056D"/>
    <w:rsid w:val="004506E2"/>
    <w:rsid w:val="00450CB7"/>
    <w:rsid w:val="00450DF3"/>
    <w:rsid w:val="004520F0"/>
    <w:rsid w:val="00452299"/>
    <w:rsid w:val="004526B7"/>
    <w:rsid w:val="00452963"/>
    <w:rsid w:val="00452A2C"/>
    <w:rsid w:val="00452A8A"/>
    <w:rsid w:val="004533E8"/>
    <w:rsid w:val="004535FF"/>
    <w:rsid w:val="00453935"/>
    <w:rsid w:val="004540D7"/>
    <w:rsid w:val="004542E0"/>
    <w:rsid w:val="004545FE"/>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6D3"/>
    <w:rsid w:val="00461A61"/>
    <w:rsid w:val="00461A62"/>
    <w:rsid w:val="00462307"/>
    <w:rsid w:val="0046262B"/>
    <w:rsid w:val="00462B15"/>
    <w:rsid w:val="00462B7A"/>
    <w:rsid w:val="00462BFC"/>
    <w:rsid w:val="00462D43"/>
    <w:rsid w:val="00462DBB"/>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5A"/>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05A8"/>
    <w:rsid w:val="004812D3"/>
    <w:rsid w:val="00481C00"/>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32B"/>
    <w:rsid w:val="00487624"/>
    <w:rsid w:val="004876E5"/>
    <w:rsid w:val="00491138"/>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0A97"/>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57F3"/>
    <w:rsid w:val="004B65EB"/>
    <w:rsid w:val="004B6BE2"/>
    <w:rsid w:val="004B6F1E"/>
    <w:rsid w:val="004B705A"/>
    <w:rsid w:val="004B74EB"/>
    <w:rsid w:val="004B78CB"/>
    <w:rsid w:val="004B7A2B"/>
    <w:rsid w:val="004B7CC5"/>
    <w:rsid w:val="004B7F6F"/>
    <w:rsid w:val="004C0F7F"/>
    <w:rsid w:val="004C1BDC"/>
    <w:rsid w:val="004C1D81"/>
    <w:rsid w:val="004C2333"/>
    <w:rsid w:val="004C2B66"/>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7A2"/>
    <w:rsid w:val="004F1BC0"/>
    <w:rsid w:val="004F1C48"/>
    <w:rsid w:val="004F25CD"/>
    <w:rsid w:val="004F2635"/>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4F73B4"/>
    <w:rsid w:val="004F779D"/>
    <w:rsid w:val="00500575"/>
    <w:rsid w:val="00500D19"/>
    <w:rsid w:val="00501260"/>
    <w:rsid w:val="00501275"/>
    <w:rsid w:val="005018FD"/>
    <w:rsid w:val="0050193E"/>
    <w:rsid w:val="00502094"/>
    <w:rsid w:val="0050223D"/>
    <w:rsid w:val="00502AF5"/>
    <w:rsid w:val="00502D16"/>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8C4"/>
    <w:rsid w:val="00510F0B"/>
    <w:rsid w:val="00510F84"/>
    <w:rsid w:val="00511A20"/>
    <w:rsid w:val="00511CD6"/>
    <w:rsid w:val="00511D9A"/>
    <w:rsid w:val="00512430"/>
    <w:rsid w:val="0051278A"/>
    <w:rsid w:val="00512957"/>
    <w:rsid w:val="00512D68"/>
    <w:rsid w:val="00512E62"/>
    <w:rsid w:val="00512FD8"/>
    <w:rsid w:val="00513001"/>
    <w:rsid w:val="005135F8"/>
    <w:rsid w:val="005136C5"/>
    <w:rsid w:val="00513F5D"/>
    <w:rsid w:val="0051434F"/>
    <w:rsid w:val="005147AD"/>
    <w:rsid w:val="005149A8"/>
    <w:rsid w:val="00515183"/>
    <w:rsid w:val="0051551E"/>
    <w:rsid w:val="00515668"/>
    <w:rsid w:val="0051581A"/>
    <w:rsid w:val="00515C98"/>
    <w:rsid w:val="005168FE"/>
    <w:rsid w:val="00516C0D"/>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4E7A"/>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053"/>
    <w:rsid w:val="005323D1"/>
    <w:rsid w:val="0053242B"/>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3A5"/>
    <w:rsid w:val="00536CF3"/>
    <w:rsid w:val="00536D11"/>
    <w:rsid w:val="00537002"/>
    <w:rsid w:val="005370D6"/>
    <w:rsid w:val="005376F0"/>
    <w:rsid w:val="00537791"/>
    <w:rsid w:val="005377A9"/>
    <w:rsid w:val="00540495"/>
    <w:rsid w:val="005409FA"/>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0A9"/>
    <w:rsid w:val="005501A6"/>
    <w:rsid w:val="00550809"/>
    <w:rsid w:val="00550A45"/>
    <w:rsid w:val="00550E98"/>
    <w:rsid w:val="00551297"/>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4D9"/>
    <w:rsid w:val="0056362B"/>
    <w:rsid w:val="00563959"/>
    <w:rsid w:val="005643E9"/>
    <w:rsid w:val="00565A92"/>
    <w:rsid w:val="00566A1A"/>
    <w:rsid w:val="00566FB0"/>
    <w:rsid w:val="00567113"/>
    <w:rsid w:val="00567785"/>
    <w:rsid w:val="0056796A"/>
    <w:rsid w:val="00567D5A"/>
    <w:rsid w:val="0057024D"/>
    <w:rsid w:val="00570402"/>
    <w:rsid w:val="005706AD"/>
    <w:rsid w:val="00570F76"/>
    <w:rsid w:val="0057120D"/>
    <w:rsid w:val="00571654"/>
    <w:rsid w:val="005716EB"/>
    <w:rsid w:val="00571B5E"/>
    <w:rsid w:val="00571E4F"/>
    <w:rsid w:val="00571F4C"/>
    <w:rsid w:val="005722CE"/>
    <w:rsid w:val="005724BE"/>
    <w:rsid w:val="005727DE"/>
    <w:rsid w:val="00573102"/>
    <w:rsid w:val="005735C1"/>
    <w:rsid w:val="005737FC"/>
    <w:rsid w:val="00573A1F"/>
    <w:rsid w:val="00573B60"/>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97DDD"/>
    <w:rsid w:val="005A0C00"/>
    <w:rsid w:val="005A15D8"/>
    <w:rsid w:val="005A1851"/>
    <w:rsid w:val="005A18C1"/>
    <w:rsid w:val="005A1A1E"/>
    <w:rsid w:val="005A22D4"/>
    <w:rsid w:val="005A22F8"/>
    <w:rsid w:val="005A23B0"/>
    <w:rsid w:val="005A2566"/>
    <w:rsid w:val="005A264F"/>
    <w:rsid w:val="005A2AA1"/>
    <w:rsid w:val="005A2E58"/>
    <w:rsid w:val="005A2F64"/>
    <w:rsid w:val="005A42D5"/>
    <w:rsid w:val="005A4CA7"/>
    <w:rsid w:val="005A4E38"/>
    <w:rsid w:val="005A4FBB"/>
    <w:rsid w:val="005A59D0"/>
    <w:rsid w:val="005A5C0C"/>
    <w:rsid w:val="005A5CA2"/>
    <w:rsid w:val="005A613F"/>
    <w:rsid w:val="005A6199"/>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3A66"/>
    <w:rsid w:val="005B417B"/>
    <w:rsid w:val="005B4236"/>
    <w:rsid w:val="005B4260"/>
    <w:rsid w:val="005B4404"/>
    <w:rsid w:val="005B4631"/>
    <w:rsid w:val="005B46EC"/>
    <w:rsid w:val="005B47E4"/>
    <w:rsid w:val="005B4A9F"/>
    <w:rsid w:val="005B52E5"/>
    <w:rsid w:val="005B58E9"/>
    <w:rsid w:val="005B5B2E"/>
    <w:rsid w:val="005C0E15"/>
    <w:rsid w:val="005C139F"/>
    <w:rsid w:val="005C1AAD"/>
    <w:rsid w:val="005C253B"/>
    <w:rsid w:val="005C2B94"/>
    <w:rsid w:val="005C2D6E"/>
    <w:rsid w:val="005C3D05"/>
    <w:rsid w:val="005C3E5C"/>
    <w:rsid w:val="005C3FB4"/>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30"/>
    <w:rsid w:val="005C7EDB"/>
    <w:rsid w:val="005D010B"/>
    <w:rsid w:val="005D0301"/>
    <w:rsid w:val="005D1253"/>
    <w:rsid w:val="005D12FC"/>
    <w:rsid w:val="005D136C"/>
    <w:rsid w:val="005D155B"/>
    <w:rsid w:val="005D16DF"/>
    <w:rsid w:val="005D1852"/>
    <w:rsid w:val="005D1B5A"/>
    <w:rsid w:val="005D2412"/>
    <w:rsid w:val="005D25F4"/>
    <w:rsid w:val="005D27E8"/>
    <w:rsid w:val="005D2E10"/>
    <w:rsid w:val="005D2F7B"/>
    <w:rsid w:val="005D36B6"/>
    <w:rsid w:val="005D398F"/>
    <w:rsid w:val="005D3AF5"/>
    <w:rsid w:val="005D497F"/>
    <w:rsid w:val="005D4A17"/>
    <w:rsid w:val="005D514F"/>
    <w:rsid w:val="005D5D86"/>
    <w:rsid w:val="005D7103"/>
    <w:rsid w:val="005D7339"/>
    <w:rsid w:val="005D7FE3"/>
    <w:rsid w:val="005E0421"/>
    <w:rsid w:val="005E08A6"/>
    <w:rsid w:val="005E0A15"/>
    <w:rsid w:val="005E1BCD"/>
    <w:rsid w:val="005E1EA9"/>
    <w:rsid w:val="005E1FA4"/>
    <w:rsid w:val="005E2F7B"/>
    <w:rsid w:val="005E4EED"/>
    <w:rsid w:val="005E5158"/>
    <w:rsid w:val="005E517F"/>
    <w:rsid w:val="005E51AA"/>
    <w:rsid w:val="005E54AC"/>
    <w:rsid w:val="005E557D"/>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46C8"/>
    <w:rsid w:val="00605259"/>
    <w:rsid w:val="006052D8"/>
    <w:rsid w:val="00605964"/>
    <w:rsid w:val="00605991"/>
    <w:rsid w:val="00605EBF"/>
    <w:rsid w:val="00605EE6"/>
    <w:rsid w:val="00606342"/>
    <w:rsid w:val="00606A70"/>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20E"/>
    <w:rsid w:val="006133AE"/>
    <w:rsid w:val="006134AB"/>
    <w:rsid w:val="00614140"/>
    <w:rsid w:val="0061460E"/>
    <w:rsid w:val="00614DF8"/>
    <w:rsid w:val="00614FC9"/>
    <w:rsid w:val="006154D1"/>
    <w:rsid w:val="006155C0"/>
    <w:rsid w:val="00615B06"/>
    <w:rsid w:val="00616053"/>
    <w:rsid w:val="00616151"/>
    <w:rsid w:val="00616261"/>
    <w:rsid w:val="006167AC"/>
    <w:rsid w:val="006167C7"/>
    <w:rsid w:val="00616B80"/>
    <w:rsid w:val="00616C19"/>
    <w:rsid w:val="00617B04"/>
    <w:rsid w:val="00617E3A"/>
    <w:rsid w:val="00620656"/>
    <w:rsid w:val="006209F6"/>
    <w:rsid w:val="0062210A"/>
    <w:rsid w:val="00622273"/>
    <w:rsid w:val="006224E4"/>
    <w:rsid w:val="00622591"/>
    <w:rsid w:val="00622769"/>
    <w:rsid w:val="00622E66"/>
    <w:rsid w:val="00622F1B"/>
    <w:rsid w:val="00623251"/>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259"/>
    <w:rsid w:val="00634396"/>
    <w:rsid w:val="00634639"/>
    <w:rsid w:val="00635091"/>
    <w:rsid w:val="006358C9"/>
    <w:rsid w:val="0063643E"/>
    <w:rsid w:val="006364AF"/>
    <w:rsid w:val="006364F5"/>
    <w:rsid w:val="006368B0"/>
    <w:rsid w:val="00636C75"/>
    <w:rsid w:val="00637A40"/>
    <w:rsid w:val="00640688"/>
    <w:rsid w:val="00640861"/>
    <w:rsid w:val="00641602"/>
    <w:rsid w:val="00642AAB"/>
    <w:rsid w:val="00642B4A"/>
    <w:rsid w:val="00643820"/>
    <w:rsid w:val="00643A92"/>
    <w:rsid w:val="006447ED"/>
    <w:rsid w:val="00644A80"/>
    <w:rsid w:val="00645DCD"/>
    <w:rsid w:val="00645FB5"/>
    <w:rsid w:val="006462D2"/>
    <w:rsid w:val="00646F48"/>
    <w:rsid w:val="00646FE2"/>
    <w:rsid w:val="00647383"/>
    <w:rsid w:val="00647425"/>
    <w:rsid w:val="00650481"/>
    <w:rsid w:val="006505B2"/>
    <w:rsid w:val="00650792"/>
    <w:rsid w:val="006507FE"/>
    <w:rsid w:val="00650BD9"/>
    <w:rsid w:val="00651B39"/>
    <w:rsid w:val="00652703"/>
    <w:rsid w:val="0065278E"/>
    <w:rsid w:val="00653832"/>
    <w:rsid w:val="00653982"/>
    <w:rsid w:val="00653CD0"/>
    <w:rsid w:val="0065491F"/>
    <w:rsid w:val="006553BC"/>
    <w:rsid w:val="0065540D"/>
    <w:rsid w:val="00655ADC"/>
    <w:rsid w:val="00655E01"/>
    <w:rsid w:val="006563E8"/>
    <w:rsid w:val="00656BC4"/>
    <w:rsid w:val="00656C5A"/>
    <w:rsid w:val="00657429"/>
    <w:rsid w:val="00657B7C"/>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034"/>
    <w:rsid w:val="006664CE"/>
    <w:rsid w:val="00666F1E"/>
    <w:rsid w:val="0066750C"/>
    <w:rsid w:val="0066785E"/>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609"/>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8BD"/>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2C6B"/>
    <w:rsid w:val="00693295"/>
    <w:rsid w:val="006932BA"/>
    <w:rsid w:val="0069349D"/>
    <w:rsid w:val="00693576"/>
    <w:rsid w:val="006935D7"/>
    <w:rsid w:val="0069394D"/>
    <w:rsid w:val="006939B9"/>
    <w:rsid w:val="00693B4B"/>
    <w:rsid w:val="00693D69"/>
    <w:rsid w:val="00694328"/>
    <w:rsid w:val="00694630"/>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2902"/>
    <w:rsid w:val="006A3802"/>
    <w:rsid w:val="006A446C"/>
    <w:rsid w:val="006A5250"/>
    <w:rsid w:val="006A5ABE"/>
    <w:rsid w:val="006A5FD8"/>
    <w:rsid w:val="006A68AE"/>
    <w:rsid w:val="006A6E49"/>
    <w:rsid w:val="006A70BD"/>
    <w:rsid w:val="006A724E"/>
    <w:rsid w:val="006A7844"/>
    <w:rsid w:val="006A7AE1"/>
    <w:rsid w:val="006A7DA7"/>
    <w:rsid w:val="006B0D02"/>
    <w:rsid w:val="006B1033"/>
    <w:rsid w:val="006B2519"/>
    <w:rsid w:val="006B28E5"/>
    <w:rsid w:val="006B2A7F"/>
    <w:rsid w:val="006B3142"/>
    <w:rsid w:val="006B346A"/>
    <w:rsid w:val="006B34C7"/>
    <w:rsid w:val="006B35B3"/>
    <w:rsid w:val="006B3622"/>
    <w:rsid w:val="006B41B8"/>
    <w:rsid w:val="006B42DB"/>
    <w:rsid w:val="006B44D0"/>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B0F"/>
    <w:rsid w:val="006C459E"/>
    <w:rsid w:val="006C4F67"/>
    <w:rsid w:val="006C501A"/>
    <w:rsid w:val="006C5020"/>
    <w:rsid w:val="006C502F"/>
    <w:rsid w:val="006C52A2"/>
    <w:rsid w:val="006C5623"/>
    <w:rsid w:val="006C58B2"/>
    <w:rsid w:val="006C6B22"/>
    <w:rsid w:val="006C76F4"/>
    <w:rsid w:val="006C796E"/>
    <w:rsid w:val="006D0158"/>
    <w:rsid w:val="006D0164"/>
    <w:rsid w:val="006D09E6"/>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552"/>
    <w:rsid w:val="006D6E70"/>
    <w:rsid w:val="006D6EA7"/>
    <w:rsid w:val="006D6FC6"/>
    <w:rsid w:val="006D6FD9"/>
    <w:rsid w:val="006D7534"/>
    <w:rsid w:val="006D75AC"/>
    <w:rsid w:val="006D7A2A"/>
    <w:rsid w:val="006D7B98"/>
    <w:rsid w:val="006D7C09"/>
    <w:rsid w:val="006E014D"/>
    <w:rsid w:val="006E0294"/>
    <w:rsid w:val="006E0913"/>
    <w:rsid w:val="006E0D8A"/>
    <w:rsid w:val="006E0FA0"/>
    <w:rsid w:val="006E0FD1"/>
    <w:rsid w:val="006E14B5"/>
    <w:rsid w:val="006E221B"/>
    <w:rsid w:val="006E22DE"/>
    <w:rsid w:val="006E24DD"/>
    <w:rsid w:val="006E2ED3"/>
    <w:rsid w:val="006E344C"/>
    <w:rsid w:val="006E3667"/>
    <w:rsid w:val="006E38F8"/>
    <w:rsid w:val="006E427D"/>
    <w:rsid w:val="006E441D"/>
    <w:rsid w:val="006E4861"/>
    <w:rsid w:val="006E56EA"/>
    <w:rsid w:val="006E5F07"/>
    <w:rsid w:val="006E63E3"/>
    <w:rsid w:val="006E643B"/>
    <w:rsid w:val="006E6454"/>
    <w:rsid w:val="006E6523"/>
    <w:rsid w:val="006E6CBE"/>
    <w:rsid w:val="006E6E4D"/>
    <w:rsid w:val="006E7B8F"/>
    <w:rsid w:val="006E7BA8"/>
    <w:rsid w:val="006E7FD6"/>
    <w:rsid w:val="006F0557"/>
    <w:rsid w:val="006F0A93"/>
    <w:rsid w:val="006F0E1F"/>
    <w:rsid w:val="006F1017"/>
    <w:rsid w:val="006F1B33"/>
    <w:rsid w:val="006F1DC9"/>
    <w:rsid w:val="006F2200"/>
    <w:rsid w:val="006F2239"/>
    <w:rsid w:val="006F2DAA"/>
    <w:rsid w:val="006F3449"/>
    <w:rsid w:val="006F369A"/>
    <w:rsid w:val="006F40C3"/>
    <w:rsid w:val="006F4178"/>
    <w:rsid w:val="006F4413"/>
    <w:rsid w:val="006F4871"/>
    <w:rsid w:val="006F5186"/>
    <w:rsid w:val="006F5A1C"/>
    <w:rsid w:val="006F5F79"/>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1FA"/>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327"/>
    <w:rsid w:val="00723896"/>
    <w:rsid w:val="00723945"/>
    <w:rsid w:val="00723A5D"/>
    <w:rsid w:val="0072440F"/>
    <w:rsid w:val="0072457D"/>
    <w:rsid w:val="00725005"/>
    <w:rsid w:val="007252E8"/>
    <w:rsid w:val="00725668"/>
    <w:rsid w:val="00726309"/>
    <w:rsid w:val="007268EF"/>
    <w:rsid w:val="00726964"/>
    <w:rsid w:val="0072715E"/>
    <w:rsid w:val="00727538"/>
    <w:rsid w:val="00727812"/>
    <w:rsid w:val="007279D9"/>
    <w:rsid w:val="00727B35"/>
    <w:rsid w:val="00727B81"/>
    <w:rsid w:val="00727BAB"/>
    <w:rsid w:val="00727D89"/>
    <w:rsid w:val="00727F64"/>
    <w:rsid w:val="0073023E"/>
    <w:rsid w:val="00730386"/>
    <w:rsid w:val="0073041B"/>
    <w:rsid w:val="0073146F"/>
    <w:rsid w:val="00731797"/>
    <w:rsid w:val="00731E1A"/>
    <w:rsid w:val="00731FAC"/>
    <w:rsid w:val="00731FCF"/>
    <w:rsid w:val="007322FB"/>
    <w:rsid w:val="0073280D"/>
    <w:rsid w:val="00732D0A"/>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B72"/>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9"/>
    <w:rsid w:val="0074739E"/>
    <w:rsid w:val="007479BE"/>
    <w:rsid w:val="00747A03"/>
    <w:rsid w:val="00747F6B"/>
    <w:rsid w:val="007509E2"/>
    <w:rsid w:val="00751277"/>
    <w:rsid w:val="00751827"/>
    <w:rsid w:val="00752031"/>
    <w:rsid w:val="0075215B"/>
    <w:rsid w:val="007524C4"/>
    <w:rsid w:val="007524CC"/>
    <w:rsid w:val="00752827"/>
    <w:rsid w:val="007528AB"/>
    <w:rsid w:val="00752B3A"/>
    <w:rsid w:val="007536E6"/>
    <w:rsid w:val="00753D6D"/>
    <w:rsid w:val="00753DA9"/>
    <w:rsid w:val="007546FD"/>
    <w:rsid w:val="00754809"/>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3C6"/>
    <w:rsid w:val="00760A66"/>
    <w:rsid w:val="00760AAF"/>
    <w:rsid w:val="00762195"/>
    <w:rsid w:val="007622B4"/>
    <w:rsid w:val="00762312"/>
    <w:rsid w:val="0076255A"/>
    <w:rsid w:val="007634F2"/>
    <w:rsid w:val="0076356E"/>
    <w:rsid w:val="007648F2"/>
    <w:rsid w:val="00764CD2"/>
    <w:rsid w:val="00764D7F"/>
    <w:rsid w:val="00764F0D"/>
    <w:rsid w:val="00764F33"/>
    <w:rsid w:val="007657C9"/>
    <w:rsid w:val="00765BD0"/>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3E9B"/>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69F"/>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676"/>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6CB"/>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0D2B"/>
    <w:rsid w:val="007D122B"/>
    <w:rsid w:val="007D146D"/>
    <w:rsid w:val="007D1A73"/>
    <w:rsid w:val="007D1B2A"/>
    <w:rsid w:val="007D1C62"/>
    <w:rsid w:val="007D1C75"/>
    <w:rsid w:val="007D1F89"/>
    <w:rsid w:val="007D1FCE"/>
    <w:rsid w:val="007D323B"/>
    <w:rsid w:val="007D34FD"/>
    <w:rsid w:val="007D37B4"/>
    <w:rsid w:val="007D39C6"/>
    <w:rsid w:val="007D3ECF"/>
    <w:rsid w:val="007D419F"/>
    <w:rsid w:val="007D41C7"/>
    <w:rsid w:val="007D46AA"/>
    <w:rsid w:val="007D47ED"/>
    <w:rsid w:val="007D5097"/>
    <w:rsid w:val="007D5235"/>
    <w:rsid w:val="007D545A"/>
    <w:rsid w:val="007D566B"/>
    <w:rsid w:val="007D5BC3"/>
    <w:rsid w:val="007D62F0"/>
    <w:rsid w:val="007D6A55"/>
    <w:rsid w:val="007D6C0F"/>
    <w:rsid w:val="007D7BD1"/>
    <w:rsid w:val="007E01BC"/>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308"/>
    <w:rsid w:val="00815515"/>
    <w:rsid w:val="008157C6"/>
    <w:rsid w:val="008159A2"/>
    <w:rsid w:val="0081626F"/>
    <w:rsid w:val="0081661D"/>
    <w:rsid w:val="008167E4"/>
    <w:rsid w:val="00817206"/>
    <w:rsid w:val="00817419"/>
    <w:rsid w:val="00817598"/>
    <w:rsid w:val="0081772B"/>
    <w:rsid w:val="00817C67"/>
    <w:rsid w:val="0082044A"/>
    <w:rsid w:val="00820650"/>
    <w:rsid w:val="00820764"/>
    <w:rsid w:val="0082099A"/>
    <w:rsid w:val="00820C6B"/>
    <w:rsid w:val="00820FE6"/>
    <w:rsid w:val="008214D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B0"/>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38"/>
    <w:rsid w:val="0083266B"/>
    <w:rsid w:val="00832840"/>
    <w:rsid w:val="0083329C"/>
    <w:rsid w:val="008334E9"/>
    <w:rsid w:val="00833846"/>
    <w:rsid w:val="00833954"/>
    <w:rsid w:val="00833F7C"/>
    <w:rsid w:val="00834221"/>
    <w:rsid w:val="00834279"/>
    <w:rsid w:val="00834374"/>
    <w:rsid w:val="00834835"/>
    <w:rsid w:val="00834CC0"/>
    <w:rsid w:val="008354ED"/>
    <w:rsid w:val="0083573E"/>
    <w:rsid w:val="008359DD"/>
    <w:rsid w:val="00835AE2"/>
    <w:rsid w:val="008361E2"/>
    <w:rsid w:val="0083620A"/>
    <w:rsid w:val="00836261"/>
    <w:rsid w:val="00836266"/>
    <w:rsid w:val="00836273"/>
    <w:rsid w:val="008362D6"/>
    <w:rsid w:val="00836A9A"/>
    <w:rsid w:val="00836B87"/>
    <w:rsid w:val="00837019"/>
    <w:rsid w:val="00837902"/>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93"/>
    <w:rsid w:val="00846ED4"/>
    <w:rsid w:val="0084744D"/>
    <w:rsid w:val="008474FE"/>
    <w:rsid w:val="008476C4"/>
    <w:rsid w:val="00847771"/>
    <w:rsid w:val="00847A21"/>
    <w:rsid w:val="00847A6B"/>
    <w:rsid w:val="00847F3A"/>
    <w:rsid w:val="00850314"/>
    <w:rsid w:val="0085139B"/>
    <w:rsid w:val="00851CD6"/>
    <w:rsid w:val="00851FE1"/>
    <w:rsid w:val="00852115"/>
    <w:rsid w:val="00852523"/>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29F5"/>
    <w:rsid w:val="00863A6D"/>
    <w:rsid w:val="00863F65"/>
    <w:rsid w:val="00864069"/>
    <w:rsid w:val="00864621"/>
    <w:rsid w:val="008648A7"/>
    <w:rsid w:val="00864995"/>
    <w:rsid w:val="00864ACE"/>
    <w:rsid w:val="0086544A"/>
    <w:rsid w:val="0086544C"/>
    <w:rsid w:val="00865DE5"/>
    <w:rsid w:val="00866211"/>
    <w:rsid w:val="00866608"/>
    <w:rsid w:val="008669E9"/>
    <w:rsid w:val="00866F6E"/>
    <w:rsid w:val="008671C7"/>
    <w:rsid w:val="00867777"/>
    <w:rsid w:val="00867D75"/>
    <w:rsid w:val="00867E2E"/>
    <w:rsid w:val="00870371"/>
    <w:rsid w:val="008703B6"/>
    <w:rsid w:val="008704A2"/>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5A"/>
    <w:rsid w:val="008773A6"/>
    <w:rsid w:val="00877872"/>
    <w:rsid w:val="00877CC4"/>
    <w:rsid w:val="008801B4"/>
    <w:rsid w:val="00880A3E"/>
    <w:rsid w:val="00880FDF"/>
    <w:rsid w:val="008811EC"/>
    <w:rsid w:val="00881DDA"/>
    <w:rsid w:val="0088265B"/>
    <w:rsid w:val="00882779"/>
    <w:rsid w:val="00882FC5"/>
    <w:rsid w:val="0088304C"/>
    <w:rsid w:val="0088318C"/>
    <w:rsid w:val="0088367B"/>
    <w:rsid w:val="00883B3F"/>
    <w:rsid w:val="008844BF"/>
    <w:rsid w:val="00884A98"/>
    <w:rsid w:val="00884EB0"/>
    <w:rsid w:val="00885285"/>
    <w:rsid w:val="00885331"/>
    <w:rsid w:val="00885752"/>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4988"/>
    <w:rsid w:val="0089519F"/>
    <w:rsid w:val="008956BF"/>
    <w:rsid w:val="0089586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656"/>
    <w:rsid w:val="008A47B2"/>
    <w:rsid w:val="008A545A"/>
    <w:rsid w:val="008A5C95"/>
    <w:rsid w:val="008A5E0E"/>
    <w:rsid w:val="008A6395"/>
    <w:rsid w:val="008A66F8"/>
    <w:rsid w:val="008A6842"/>
    <w:rsid w:val="008A6C33"/>
    <w:rsid w:val="008A7621"/>
    <w:rsid w:val="008A790B"/>
    <w:rsid w:val="008A79B6"/>
    <w:rsid w:val="008B11CC"/>
    <w:rsid w:val="008B1530"/>
    <w:rsid w:val="008B1B6A"/>
    <w:rsid w:val="008B21AB"/>
    <w:rsid w:val="008B2499"/>
    <w:rsid w:val="008B2573"/>
    <w:rsid w:val="008B2802"/>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8A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943"/>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38C"/>
    <w:rsid w:val="008D74B9"/>
    <w:rsid w:val="008E036D"/>
    <w:rsid w:val="008E18AB"/>
    <w:rsid w:val="008E2329"/>
    <w:rsid w:val="008E26BF"/>
    <w:rsid w:val="008E389B"/>
    <w:rsid w:val="008E3941"/>
    <w:rsid w:val="008E50F3"/>
    <w:rsid w:val="008E50F4"/>
    <w:rsid w:val="008E521B"/>
    <w:rsid w:val="008E5DE9"/>
    <w:rsid w:val="008E6364"/>
    <w:rsid w:val="008E6641"/>
    <w:rsid w:val="008E668F"/>
    <w:rsid w:val="008E6BA2"/>
    <w:rsid w:val="008E6DAA"/>
    <w:rsid w:val="008E6EB5"/>
    <w:rsid w:val="008E70FC"/>
    <w:rsid w:val="008E7888"/>
    <w:rsid w:val="008E7A50"/>
    <w:rsid w:val="008E7F5E"/>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B6E"/>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7B8"/>
    <w:rsid w:val="00911BCF"/>
    <w:rsid w:val="00911F6D"/>
    <w:rsid w:val="009123AA"/>
    <w:rsid w:val="00912451"/>
    <w:rsid w:val="00913024"/>
    <w:rsid w:val="0091373F"/>
    <w:rsid w:val="00913B0A"/>
    <w:rsid w:val="00913D6A"/>
    <w:rsid w:val="00914080"/>
    <w:rsid w:val="0091442C"/>
    <w:rsid w:val="00914FC9"/>
    <w:rsid w:val="009152A9"/>
    <w:rsid w:val="00915576"/>
    <w:rsid w:val="00915B83"/>
    <w:rsid w:val="00915C3D"/>
    <w:rsid w:val="00915F3E"/>
    <w:rsid w:val="0091610F"/>
    <w:rsid w:val="0091643F"/>
    <w:rsid w:val="00916469"/>
    <w:rsid w:val="009167BB"/>
    <w:rsid w:val="00916CCF"/>
    <w:rsid w:val="00916DAA"/>
    <w:rsid w:val="00917511"/>
    <w:rsid w:val="00917CB8"/>
    <w:rsid w:val="00920163"/>
    <w:rsid w:val="00920AD3"/>
    <w:rsid w:val="00920BE4"/>
    <w:rsid w:val="00920F0F"/>
    <w:rsid w:val="00921275"/>
    <w:rsid w:val="00921507"/>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5C5B"/>
    <w:rsid w:val="0092637F"/>
    <w:rsid w:val="00927775"/>
    <w:rsid w:val="00927F2B"/>
    <w:rsid w:val="00930285"/>
    <w:rsid w:val="009302A3"/>
    <w:rsid w:val="009311B8"/>
    <w:rsid w:val="00931761"/>
    <w:rsid w:val="00931B18"/>
    <w:rsid w:val="00931C80"/>
    <w:rsid w:val="00931F2F"/>
    <w:rsid w:val="00932053"/>
    <w:rsid w:val="00932304"/>
    <w:rsid w:val="0093245D"/>
    <w:rsid w:val="00932503"/>
    <w:rsid w:val="0093270E"/>
    <w:rsid w:val="00932852"/>
    <w:rsid w:val="00933362"/>
    <w:rsid w:val="00933741"/>
    <w:rsid w:val="00934194"/>
    <w:rsid w:val="00934237"/>
    <w:rsid w:val="00934582"/>
    <w:rsid w:val="00934830"/>
    <w:rsid w:val="009349AC"/>
    <w:rsid w:val="00934AAE"/>
    <w:rsid w:val="00934D28"/>
    <w:rsid w:val="0093638B"/>
    <w:rsid w:val="00936F19"/>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79B"/>
    <w:rsid w:val="009468EC"/>
    <w:rsid w:val="009470D7"/>
    <w:rsid w:val="00947267"/>
    <w:rsid w:val="009475EB"/>
    <w:rsid w:val="00947826"/>
    <w:rsid w:val="00947CEA"/>
    <w:rsid w:val="00947F29"/>
    <w:rsid w:val="00950050"/>
    <w:rsid w:val="00950375"/>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C10"/>
    <w:rsid w:val="00957E34"/>
    <w:rsid w:val="0096060B"/>
    <w:rsid w:val="00960653"/>
    <w:rsid w:val="00960939"/>
    <w:rsid w:val="00961E4F"/>
    <w:rsid w:val="00962018"/>
    <w:rsid w:val="00962489"/>
    <w:rsid w:val="00962626"/>
    <w:rsid w:val="00962763"/>
    <w:rsid w:val="009633AF"/>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9A"/>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3C92"/>
    <w:rsid w:val="0098436C"/>
    <w:rsid w:val="00984436"/>
    <w:rsid w:val="0098448D"/>
    <w:rsid w:val="0098485A"/>
    <w:rsid w:val="00984DFD"/>
    <w:rsid w:val="00985D9C"/>
    <w:rsid w:val="009860FF"/>
    <w:rsid w:val="0098763D"/>
    <w:rsid w:val="00990236"/>
    <w:rsid w:val="00990693"/>
    <w:rsid w:val="00990EFE"/>
    <w:rsid w:val="009915B2"/>
    <w:rsid w:val="00991D09"/>
    <w:rsid w:val="00991D49"/>
    <w:rsid w:val="00991D57"/>
    <w:rsid w:val="00991FA5"/>
    <w:rsid w:val="0099268E"/>
    <w:rsid w:val="00992C35"/>
    <w:rsid w:val="00992E52"/>
    <w:rsid w:val="00992F83"/>
    <w:rsid w:val="00994115"/>
    <w:rsid w:val="0099429E"/>
    <w:rsid w:val="00994589"/>
    <w:rsid w:val="00994644"/>
    <w:rsid w:val="00995262"/>
    <w:rsid w:val="009959B3"/>
    <w:rsid w:val="009963C6"/>
    <w:rsid w:val="009963C7"/>
    <w:rsid w:val="00996979"/>
    <w:rsid w:val="00996C92"/>
    <w:rsid w:val="00996F39"/>
    <w:rsid w:val="00997549"/>
    <w:rsid w:val="00997AFE"/>
    <w:rsid w:val="00997CCF"/>
    <w:rsid w:val="009A0103"/>
    <w:rsid w:val="009A0201"/>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29B"/>
    <w:rsid w:val="009A6493"/>
    <w:rsid w:val="009A6B3E"/>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5E3"/>
    <w:rsid w:val="009B66F5"/>
    <w:rsid w:val="009B6FFD"/>
    <w:rsid w:val="009B7091"/>
    <w:rsid w:val="009B75F3"/>
    <w:rsid w:val="009B7B23"/>
    <w:rsid w:val="009C08B5"/>
    <w:rsid w:val="009C0C9A"/>
    <w:rsid w:val="009C1351"/>
    <w:rsid w:val="009C1963"/>
    <w:rsid w:val="009C1973"/>
    <w:rsid w:val="009C1CD5"/>
    <w:rsid w:val="009C265C"/>
    <w:rsid w:val="009C3165"/>
    <w:rsid w:val="009C3226"/>
    <w:rsid w:val="009C362C"/>
    <w:rsid w:val="009C3AE8"/>
    <w:rsid w:val="009C3C95"/>
    <w:rsid w:val="009C3DF6"/>
    <w:rsid w:val="009C3E90"/>
    <w:rsid w:val="009C3EE0"/>
    <w:rsid w:val="009C43B2"/>
    <w:rsid w:val="009C4416"/>
    <w:rsid w:val="009C46B2"/>
    <w:rsid w:val="009C486F"/>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4CB"/>
    <w:rsid w:val="009D1A71"/>
    <w:rsid w:val="009D1E8E"/>
    <w:rsid w:val="009D1F0E"/>
    <w:rsid w:val="009D1FBC"/>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1FC"/>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502"/>
    <w:rsid w:val="009E67B6"/>
    <w:rsid w:val="009E691E"/>
    <w:rsid w:val="009E6DAD"/>
    <w:rsid w:val="009E6E65"/>
    <w:rsid w:val="009E7004"/>
    <w:rsid w:val="009E7300"/>
    <w:rsid w:val="009E7965"/>
    <w:rsid w:val="009F0293"/>
    <w:rsid w:val="009F08AC"/>
    <w:rsid w:val="009F0DD3"/>
    <w:rsid w:val="009F13B2"/>
    <w:rsid w:val="009F1E4D"/>
    <w:rsid w:val="009F1EFB"/>
    <w:rsid w:val="009F23D7"/>
    <w:rsid w:val="009F25C1"/>
    <w:rsid w:val="009F25F5"/>
    <w:rsid w:val="009F328C"/>
    <w:rsid w:val="009F370F"/>
    <w:rsid w:val="009F3777"/>
    <w:rsid w:val="009F3B4C"/>
    <w:rsid w:val="009F3B5E"/>
    <w:rsid w:val="009F3D22"/>
    <w:rsid w:val="009F4CC3"/>
    <w:rsid w:val="009F4E71"/>
    <w:rsid w:val="009F4F65"/>
    <w:rsid w:val="009F522E"/>
    <w:rsid w:val="009F546E"/>
    <w:rsid w:val="009F5846"/>
    <w:rsid w:val="009F5850"/>
    <w:rsid w:val="009F74E3"/>
    <w:rsid w:val="009F7864"/>
    <w:rsid w:val="009F7981"/>
    <w:rsid w:val="009F7E17"/>
    <w:rsid w:val="00A003B3"/>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13"/>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93B"/>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D61"/>
    <w:rsid w:val="00A23EE9"/>
    <w:rsid w:val="00A24D13"/>
    <w:rsid w:val="00A24D1E"/>
    <w:rsid w:val="00A25365"/>
    <w:rsid w:val="00A25437"/>
    <w:rsid w:val="00A25702"/>
    <w:rsid w:val="00A257B4"/>
    <w:rsid w:val="00A25BFD"/>
    <w:rsid w:val="00A25D2C"/>
    <w:rsid w:val="00A25FDA"/>
    <w:rsid w:val="00A26287"/>
    <w:rsid w:val="00A26C53"/>
    <w:rsid w:val="00A27530"/>
    <w:rsid w:val="00A27572"/>
    <w:rsid w:val="00A27862"/>
    <w:rsid w:val="00A30091"/>
    <w:rsid w:val="00A3043B"/>
    <w:rsid w:val="00A310C4"/>
    <w:rsid w:val="00A31141"/>
    <w:rsid w:val="00A313A5"/>
    <w:rsid w:val="00A318B5"/>
    <w:rsid w:val="00A3192B"/>
    <w:rsid w:val="00A31A9C"/>
    <w:rsid w:val="00A325D2"/>
    <w:rsid w:val="00A32673"/>
    <w:rsid w:val="00A3350D"/>
    <w:rsid w:val="00A33791"/>
    <w:rsid w:val="00A33A85"/>
    <w:rsid w:val="00A34260"/>
    <w:rsid w:val="00A346D4"/>
    <w:rsid w:val="00A34C36"/>
    <w:rsid w:val="00A35EDA"/>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161"/>
    <w:rsid w:val="00A5042D"/>
    <w:rsid w:val="00A505D1"/>
    <w:rsid w:val="00A50A7D"/>
    <w:rsid w:val="00A50C02"/>
    <w:rsid w:val="00A50D96"/>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1D2"/>
    <w:rsid w:val="00A554C0"/>
    <w:rsid w:val="00A55B9A"/>
    <w:rsid w:val="00A56078"/>
    <w:rsid w:val="00A5647D"/>
    <w:rsid w:val="00A56A00"/>
    <w:rsid w:val="00A5709F"/>
    <w:rsid w:val="00A57596"/>
    <w:rsid w:val="00A57FFB"/>
    <w:rsid w:val="00A60B6F"/>
    <w:rsid w:val="00A61A81"/>
    <w:rsid w:val="00A61DD2"/>
    <w:rsid w:val="00A61E3F"/>
    <w:rsid w:val="00A62701"/>
    <w:rsid w:val="00A62ED7"/>
    <w:rsid w:val="00A6329B"/>
    <w:rsid w:val="00A634E2"/>
    <w:rsid w:val="00A63C82"/>
    <w:rsid w:val="00A64201"/>
    <w:rsid w:val="00A64502"/>
    <w:rsid w:val="00A64508"/>
    <w:rsid w:val="00A64F1F"/>
    <w:rsid w:val="00A65788"/>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5EDD"/>
    <w:rsid w:val="00A76026"/>
    <w:rsid w:val="00A76603"/>
    <w:rsid w:val="00A767B3"/>
    <w:rsid w:val="00A77867"/>
    <w:rsid w:val="00A77968"/>
    <w:rsid w:val="00A77DEB"/>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5659"/>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7A"/>
    <w:rsid w:val="00A917CF"/>
    <w:rsid w:val="00A9273F"/>
    <w:rsid w:val="00A93B1B"/>
    <w:rsid w:val="00A93C3B"/>
    <w:rsid w:val="00A93DEC"/>
    <w:rsid w:val="00A93F13"/>
    <w:rsid w:val="00A940FE"/>
    <w:rsid w:val="00A94F80"/>
    <w:rsid w:val="00A957F1"/>
    <w:rsid w:val="00A958E6"/>
    <w:rsid w:val="00A959C2"/>
    <w:rsid w:val="00A96068"/>
    <w:rsid w:val="00A961C4"/>
    <w:rsid w:val="00A96E06"/>
    <w:rsid w:val="00A9761C"/>
    <w:rsid w:val="00A97A04"/>
    <w:rsid w:val="00A97BDE"/>
    <w:rsid w:val="00A97C9D"/>
    <w:rsid w:val="00AA008F"/>
    <w:rsid w:val="00AA0ED6"/>
    <w:rsid w:val="00AA2706"/>
    <w:rsid w:val="00AA2897"/>
    <w:rsid w:val="00AA28FA"/>
    <w:rsid w:val="00AA2989"/>
    <w:rsid w:val="00AA2C4E"/>
    <w:rsid w:val="00AA2F39"/>
    <w:rsid w:val="00AA2F74"/>
    <w:rsid w:val="00AA380A"/>
    <w:rsid w:val="00AA3C51"/>
    <w:rsid w:val="00AA3EA7"/>
    <w:rsid w:val="00AA42E6"/>
    <w:rsid w:val="00AA44B5"/>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25C"/>
    <w:rsid w:val="00AB27F9"/>
    <w:rsid w:val="00AB2EA2"/>
    <w:rsid w:val="00AB3322"/>
    <w:rsid w:val="00AB333D"/>
    <w:rsid w:val="00AB3A12"/>
    <w:rsid w:val="00AB3E3B"/>
    <w:rsid w:val="00AB42B6"/>
    <w:rsid w:val="00AB4962"/>
    <w:rsid w:val="00AB496A"/>
    <w:rsid w:val="00AB4C98"/>
    <w:rsid w:val="00AB55C5"/>
    <w:rsid w:val="00AB5661"/>
    <w:rsid w:val="00AB6CA2"/>
    <w:rsid w:val="00AB6FC6"/>
    <w:rsid w:val="00AB728F"/>
    <w:rsid w:val="00AB7395"/>
    <w:rsid w:val="00AB75B3"/>
    <w:rsid w:val="00AB77C1"/>
    <w:rsid w:val="00AB7865"/>
    <w:rsid w:val="00AB7AC0"/>
    <w:rsid w:val="00AC0277"/>
    <w:rsid w:val="00AC0396"/>
    <w:rsid w:val="00AC043B"/>
    <w:rsid w:val="00AC0550"/>
    <w:rsid w:val="00AC0B07"/>
    <w:rsid w:val="00AC1126"/>
    <w:rsid w:val="00AC140F"/>
    <w:rsid w:val="00AC19EC"/>
    <w:rsid w:val="00AC1EF9"/>
    <w:rsid w:val="00AC1F5B"/>
    <w:rsid w:val="00AC2185"/>
    <w:rsid w:val="00AC27C6"/>
    <w:rsid w:val="00AC288A"/>
    <w:rsid w:val="00AC2AC9"/>
    <w:rsid w:val="00AC3291"/>
    <w:rsid w:val="00AC3873"/>
    <w:rsid w:val="00AC3A23"/>
    <w:rsid w:val="00AC3E60"/>
    <w:rsid w:val="00AC4466"/>
    <w:rsid w:val="00AC4561"/>
    <w:rsid w:val="00AC469C"/>
    <w:rsid w:val="00AC4BDF"/>
    <w:rsid w:val="00AC4BEE"/>
    <w:rsid w:val="00AC50C4"/>
    <w:rsid w:val="00AC5322"/>
    <w:rsid w:val="00AC5CE9"/>
    <w:rsid w:val="00AC5D23"/>
    <w:rsid w:val="00AC67D5"/>
    <w:rsid w:val="00AC6993"/>
    <w:rsid w:val="00AC77EC"/>
    <w:rsid w:val="00AC781C"/>
    <w:rsid w:val="00AC7837"/>
    <w:rsid w:val="00AC797C"/>
    <w:rsid w:val="00AC7F4E"/>
    <w:rsid w:val="00AD022D"/>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1C17"/>
    <w:rsid w:val="00AE2A28"/>
    <w:rsid w:val="00AE2CF8"/>
    <w:rsid w:val="00AE2D2B"/>
    <w:rsid w:val="00AE35A1"/>
    <w:rsid w:val="00AE493E"/>
    <w:rsid w:val="00AE49A2"/>
    <w:rsid w:val="00AE500C"/>
    <w:rsid w:val="00AE5C93"/>
    <w:rsid w:val="00AE5FAB"/>
    <w:rsid w:val="00AE66B8"/>
    <w:rsid w:val="00AE6F5B"/>
    <w:rsid w:val="00AE705A"/>
    <w:rsid w:val="00AE72D0"/>
    <w:rsid w:val="00AE7483"/>
    <w:rsid w:val="00AE7746"/>
    <w:rsid w:val="00AE7910"/>
    <w:rsid w:val="00AE7B39"/>
    <w:rsid w:val="00AE7FA3"/>
    <w:rsid w:val="00AF06C0"/>
    <w:rsid w:val="00AF090D"/>
    <w:rsid w:val="00AF0BB8"/>
    <w:rsid w:val="00AF0FED"/>
    <w:rsid w:val="00AF1168"/>
    <w:rsid w:val="00AF1522"/>
    <w:rsid w:val="00AF1627"/>
    <w:rsid w:val="00AF1764"/>
    <w:rsid w:val="00AF215B"/>
    <w:rsid w:val="00AF2364"/>
    <w:rsid w:val="00AF3191"/>
    <w:rsid w:val="00AF370D"/>
    <w:rsid w:val="00AF39CA"/>
    <w:rsid w:val="00AF3A7A"/>
    <w:rsid w:val="00AF439F"/>
    <w:rsid w:val="00AF496C"/>
    <w:rsid w:val="00AF4F5F"/>
    <w:rsid w:val="00AF5E2B"/>
    <w:rsid w:val="00AF60F7"/>
    <w:rsid w:val="00AF6672"/>
    <w:rsid w:val="00AF7795"/>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907"/>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1B8D"/>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4FBE"/>
    <w:rsid w:val="00B256D1"/>
    <w:rsid w:val="00B259BC"/>
    <w:rsid w:val="00B25DA8"/>
    <w:rsid w:val="00B263C2"/>
    <w:rsid w:val="00B264D3"/>
    <w:rsid w:val="00B2664A"/>
    <w:rsid w:val="00B26C5D"/>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2B19"/>
    <w:rsid w:val="00B32E8F"/>
    <w:rsid w:val="00B33A08"/>
    <w:rsid w:val="00B33BEB"/>
    <w:rsid w:val="00B34742"/>
    <w:rsid w:val="00B34814"/>
    <w:rsid w:val="00B35405"/>
    <w:rsid w:val="00B3553C"/>
    <w:rsid w:val="00B355EB"/>
    <w:rsid w:val="00B35C75"/>
    <w:rsid w:val="00B35EDF"/>
    <w:rsid w:val="00B360E2"/>
    <w:rsid w:val="00B36828"/>
    <w:rsid w:val="00B36A25"/>
    <w:rsid w:val="00B4003B"/>
    <w:rsid w:val="00B4036D"/>
    <w:rsid w:val="00B407D1"/>
    <w:rsid w:val="00B40AF4"/>
    <w:rsid w:val="00B4135B"/>
    <w:rsid w:val="00B41D31"/>
    <w:rsid w:val="00B41FBD"/>
    <w:rsid w:val="00B42365"/>
    <w:rsid w:val="00B42587"/>
    <w:rsid w:val="00B42A22"/>
    <w:rsid w:val="00B42AEA"/>
    <w:rsid w:val="00B4309A"/>
    <w:rsid w:val="00B433EC"/>
    <w:rsid w:val="00B43676"/>
    <w:rsid w:val="00B43861"/>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151"/>
    <w:rsid w:val="00B514C0"/>
    <w:rsid w:val="00B51579"/>
    <w:rsid w:val="00B518F3"/>
    <w:rsid w:val="00B51AA2"/>
    <w:rsid w:val="00B51AF4"/>
    <w:rsid w:val="00B51C7D"/>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0D81"/>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6D9B"/>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28CD"/>
    <w:rsid w:val="00B73240"/>
    <w:rsid w:val="00B73A20"/>
    <w:rsid w:val="00B73C03"/>
    <w:rsid w:val="00B7491F"/>
    <w:rsid w:val="00B7591B"/>
    <w:rsid w:val="00B762A9"/>
    <w:rsid w:val="00B7699A"/>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6FA8"/>
    <w:rsid w:val="00B876C4"/>
    <w:rsid w:val="00B877BB"/>
    <w:rsid w:val="00B87A6F"/>
    <w:rsid w:val="00B90383"/>
    <w:rsid w:val="00B91404"/>
    <w:rsid w:val="00B91727"/>
    <w:rsid w:val="00B91B04"/>
    <w:rsid w:val="00B9205E"/>
    <w:rsid w:val="00B92133"/>
    <w:rsid w:val="00B92396"/>
    <w:rsid w:val="00B92891"/>
    <w:rsid w:val="00B93829"/>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4A1"/>
    <w:rsid w:val="00BA65D0"/>
    <w:rsid w:val="00BA6E14"/>
    <w:rsid w:val="00BA724F"/>
    <w:rsid w:val="00BA7980"/>
    <w:rsid w:val="00BB0ADF"/>
    <w:rsid w:val="00BB0DCC"/>
    <w:rsid w:val="00BB14AC"/>
    <w:rsid w:val="00BB1743"/>
    <w:rsid w:val="00BB1746"/>
    <w:rsid w:val="00BB2070"/>
    <w:rsid w:val="00BB283F"/>
    <w:rsid w:val="00BB29E9"/>
    <w:rsid w:val="00BB2C14"/>
    <w:rsid w:val="00BB2CC1"/>
    <w:rsid w:val="00BB36D3"/>
    <w:rsid w:val="00BB4058"/>
    <w:rsid w:val="00BB4265"/>
    <w:rsid w:val="00BB499D"/>
    <w:rsid w:val="00BB499E"/>
    <w:rsid w:val="00BB4EFD"/>
    <w:rsid w:val="00BB5BBB"/>
    <w:rsid w:val="00BB5E3F"/>
    <w:rsid w:val="00BB6050"/>
    <w:rsid w:val="00BB69A1"/>
    <w:rsid w:val="00BB6D86"/>
    <w:rsid w:val="00BB702B"/>
    <w:rsid w:val="00BB7665"/>
    <w:rsid w:val="00BB7C9F"/>
    <w:rsid w:val="00BB7F30"/>
    <w:rsid w:val="00BC07C4"/>
    <w:rsid w:val="00BC080C"/>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63BB"/>
    <w:rsid w:val="00BC73E7"/>
    <w:rsid w:val="00BC7846"/>
    <w:rsid w:val="00BD051E"/>
    <w:rsid w:val="00BD0C36"/>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6042"/>
    <w:rsid w:val="00BD7210"/>
    <w:rsid w:val="00BD7C5C"/>
    <w:rsid w:val="00BE0077"/>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BB4"/>
    <w:rsid w:val="00BF3E2A"/>
    <w:rsid w:val="00BF3EED"/>
    <w:rsid w:val="00BF4106"/>
    <w:rsid w:val="00BF5071"/>
    <w:rsid w:val="00BF5182"/>
    <w:rsid w:val="00BF6728"/>
    <w:rsid w:val="00BF69A8"/>
    <w:rsid w:val="00BF6EAB"/>
    <w:rsid w:val="00C0005E"/>
    <w:rsid w:val="00C003A8"/>
    <w:rsid w:val="00C003E0"/>
    <w:rsid w:val="00C0077B"/>
    <w:rsid w:val="00C0082B"/>
    <w:rsid w:val="00C00DD0"/>
    <w:rsid w:val="00C01805"/>
    <w:rsid w:val="00C019FD"/>
    <w:rsid w:val="00C01BC5"/>
    <w:rsid w:val="00C01D48"/>
    <w:rsid w:val="00C020E2"/>
    <w:rsid w:val="00C0259E"/>
    <w:rsid w:val="00C029F0"/>
    <w:rsid w:val="00C02B2F"/>
    <w:rsid w:val="00C02DB9"/>
    <w:rsid w:val="00C03086"/>
    <w:rsid w:val="00C031BD"/>
    <w:rsid w:val="00C03342"/>
    <w:rsid w:val="00C038BB"/>
    <w:rsid w:val="00C03FF8"/>
    <w:rsid w:val="00C0416A"/>
    <w:rsid w:val="00C0493F"/>
    <w:rsid w:val="00C04BC2"/>
    <w:rsid w:val="00C053AD"/>
    <w:rsid w:val="00C053AF"/>
    <w:rsid w:val="00C05905"/>
    <w:rsid w:val="00C05E88"/>
    <w:rsid w:val="00C0605E"/>
    <w:rsid w:val="00C06232"/>
    <w:rsid w:val="00C06F4D"/>
    <w:rsid w:val="00C07621"/>
    <w:rsid w:val="00C0799A"/>
    <w:rsid w:val="00C07A66"/>
    <w:rsid w:val="00C102A4"/>
    <w:rsid w:val="00C1043C"/>
    <w:rsid w:val="00C10ACD"/>
    <w:rsid w:val="00C10AE8"/>
    <w:rsid w:val="00C10CF2"/>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0A4"/>
    <w:rsid w:val="00C221F1"/>
    <w:rsid w:val="00C22BA4"/>
    <w:rsid w:val="00C22FD1"/>
    <w:rsid w:val="00C235B4"/>
    <w:rsid w:val="00C23893"/>
    <w:rsid w:val="00C23DF7"/>
    <w:rsid w:val="00C243D2"/>
    <w:rsid w:val="00C245CE"/>
    <w:rsid w:val="00C24DAD"/>
    <w:rsid w:val="00C254C2"/>
    <w:rsid w:val="00C26460"/>
    <w:rsid w:val="00C26996"/>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BD6"/>
    <w:rsid w:val="00C33E1A"/>
    <w:rsid w:val="00C33FB1"/>
    <w:rsid w:val="00C342C3"/>
    <w:rsid w:val="00C34307"/>
    <w:rsid w:val="00C34495"/>
    <w:rsid w:val="00C344A8"/>
    <w:rsid w:val="00C346A1"/>
    <w:rsid w:val="00C34840"/>
    <w:rsid w:val="00C354DB"/>
    <w:rsid w:val="00C35519"/>
    <w:rsid w:val="00C3582A"/>
    <w:rsid w:val="00C35BF1"/>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67C6"/>
    <w:rsid w:val="00C47000"/>
    <w:rsid w:val="00C4703D"/>
    <w:rsid w:val="00C471AD"/>
    <w:rsid w:val="00C4753A"/>
    <w:rsid w:val="00C4772A"/>
    <w:rsid w:val="00C50A22"/>
    <w:rsid w:val="00C50A2C"/>
    <w:rsid w:val="00C50E59"/>
    <w:rsid w:val="00C51276"/>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3FD5"/>
    <w:rsid w:val="00C641C5"/>
    <w:rsid w:val="00C6476B"/>
    <w:rsid w:val="00C6479B"/>
    <w:rsid w:val="00C64845"/>
    <w:rsid w:val="00C64B73"/>
    <w:rsid w:val="00C64E56"/>
    <w:rsid w:val="00C64F68"/>
    <w:rsid w:val="00C65014"/>
    <w:rsid w:val="00C65596"/>
    <w:rsid w:val="00C657E1"/>
    <w:rsid w:val="00C65946"/>
    <w:rsid w:val="00C660BF"/>
    <w:rsid w:val="00C66327"/>
    <w:rsid w:val="00C668E0"/>
    <w:rsid w:val="00C66E59"/>
    <w:rsid w:val="00C66F4F"/>
    <w:rsid w:val="00C67361"/>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73A"/>
    <w:rsid w:val="00C77944"/>
    <w:rsid w:val="00C77E3C"/>
    <w:rsid w:val="00C77F1B"/>
    <w:rsid w:val="00C800EB"/>
    <w:rsid w:val="00C82B65"/>
    <w:rsid w:val="00C83009"/>
    <w:rsid w:val="00C83465"/>
    <w:rsid w:val="00C83C97"/>
    <w:rsid w:val="00C83DB4"/>
    <w:rsid w:val="00C8415F"/>
    <w:rsid w:val="00C84401"/>
    <w:rsid w:val="00C8460D"/>
    <w:rsid w:val="00C8489A"/>
    <w:rsid w:val="00C84DDC"/>
    <w:rsid w:val="00C850C4"/>
    <w:rsid w:val="00C85476"/>
    <w:rsid w:val="00C85913"/>
    <w:rsid w:val="00C85BCF"/>
    <w:rsid w:val="00C862AA"/>
    <w:rsid w:val="00C8649E"/>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24DA"/>
    <w:rsid w:val="00C92B23"/>
    <w:rsid w:val="00C92F38"/>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0DBC"/>
    <w:rsid w:val="00CA123D"/>
    <w:rsid w:val="00CA132C"/>
    <w:rsid w:val="00CA160E"/>
    <w:rsid w:val="00CA1920"/>
    <w:rsid w:val="00CA1AC1"/>
    <w:rsid w:val="00CA1C81"/>
    <w:rsid w:val="00CA1E73"/>
    <w:rsid w:val="00CA22CD"/>
    <w:rsid w:val="00CA248F"/>
    <w:rsid w:val="00CA2819"/>
    <w:rsid w:val="00CA2DDD"/>
    <w:rsid w:val="00CA3ADE"/>
    <w:rsid w:val="00CA44E0"/>
    <w:rsid w:val="00CA48C4"/>
    <w:rsid w:val="00CA4CFB"/>
    <w:rsid w:val="00CA5F35"/>
    <w:rsid w:val="00CA64A1"/>
    <w:rsid w:val="00CA6B50"/>
    <w:rsid w:val="00CA6C92"/>
    <w:rsid w:val="00CA76AE"/>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0D85"/>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5AE6"/>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33B"/>
    <w:rsid w:val="00CD58A8"/>
    <w:rsid w:val="00CD6A3F"/>
    <w:rsid w:val="00CD6A86"/>
    <w:rsid w:val="00CD6C95"/>
    <w:rsid w:val="00CD6DE1"/>
    <w:rsid w:val="00CD6EC6"/>
    <w:rsid w:val="00CD78AA"/>
    <w:rsid w:val="00CD7A69"/>
    <w:rsid w:val="00CD7E3B"/>
    <w:rsid w:val="00CE08D9"/>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DA2"/>
    <w:rsid w:val="00CE6FB1"/>
    <w:rsid w:val="00CE7046"/>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052"/>
    <w:rsid w:val="00CF487A"/>
    <w:rsid w:val="00CF4C9D"/>
    <w:rsid w:val="00CF55CC"/>
    <w:rsid w:val="00CF563F"/>
    <w:rsid w:val="00CF5688"/>
    <w:rsid w:val="00CF59B3"/>
    <w:rsid w:val="00CF6221"/>
    <w:rsid w:val="00CF64A7"/>
    <w:rsid w:val="00CF783E"/>
    <w:rsid w:val="00CF7FDD"/>
    <w:rsid w:val="00CF7FFC"/>
    <w:rsid w:val="00D0024A"/>
    <w:rsid w:val="00D00944"/>
    <w:rsid w:val="00D00BB8"/>
    <w:rsid w:val="00D00EAF"/>
    <w:rsid w:val="00D00EB5"/>
    <w:rsid w:val="00D00F00"/>
    <w:rsid w:val="00D01851"/>
    <w:rsid w:val="00D02107"/>
    <w:rsid w:val="00D021CD"/>
    <w:rsid w:val="00D02405"/>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CED"/>
    <w:rsid w:val="00D10E78"/>
    <w:rsid w:val="00D10EF7"/>
    <w:rsid w:val="00D10F16"/>
    <w:rsid w:val="00D11D24"/>
    <w:rsid w:val="00D1242D"/>
    <w:rsid w:val="00D125DA"/>
    <w:rsid w:val="00D132BA"/>
    <w:rsid w:val="00D13335"/>
    <w:rsid w:val="00D13407"/>
    <w:rsid w:val="00D14336"/>
    <w:rsid w:val="00D14355"/>
    <w:rsid w:val="00D147AC"/>
    <w:rsid w:val="00D15455"/>
    <w:rsid w:val="00D15DA0"/>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2A1A"/>
    <w:rsid w:val="00D2314C"/>
    <w:rsid w:val="00D23A58"/>
    <w:rsid w:val="00D23D6C"/>
    <w:rsid w:val="00D24765"/>
    <w:rsid w:val="00D24836"/>
    <w:rsid w:val="00D2539E"/>
    <w:rsid w:val="00D25F22"/>
    <w:rsid w:val="00D26366"/>
    <w:rsid w:val="00D2644C"/>
    <w:rsid w:val="00D266F8"/>
    <w:rsid w:val="00D26AB5"/>
    <w:rsid w:val="00D27440"/>
    <w:rsid w:val="00D3029C"/>
    <w:rsid w:val="00D306BC"/>
    <w:rsid w:val="00D30743"/>
    <w:rsid w:val="00D308E2"/>
    <w:rsid w:val="00D31C79"/>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25"/>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3A4"/>
    <w:rsid w:val="00D514DF"/>
    <w:rsid w:val="00D51AB2"/>
    <w:rsid w:val="00D521F1"/>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4F7"/>
    <w:rsid w:val="00D61BEC"/>
    <w:rsid w:val="00D61D1B"/>
    <w:rsid w:val="00D62353"/>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C8A"/>
    <w:rsid w:val="00D71DF1"/>
    <w:rsid w:val="00D71ED7"/>
    <w:rsid w:val="00D72789"/>
    <w:rsid w:val="00D72B06"/>
    <w:rsid w:val="00D72C37"/>
    <w:rsid w:val="00D734C2"/>
    <w:rsid w:val="00D73DA1"/>
    <w:rsid w:val="00D74110"/>
    <w:rsid w:val="00D74E69"/>
    <w:rsid w:val="00D750D2"/>
    <w:rsid w:val="00D7533B"/>
    <w:rsid w:val="00D75417"/>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625"/>
    <w:rsid w:val="00D84983"/>
    <w:rsid w:val="00D84E7F"/>
    <w:rsid w:val="00D84EE2"/>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16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D67"/>
    <w:rsid w:val="00DA4E3A"/>
    <w:rsid w:val="00DA519B"/>
    <w:rsid w:val="00DA5B99"/>
    <w:rsid w:val="00DA61FF"/>
    <w:rsid w:val="00DA6B93"/>
    <w:rsid w:val="00DA6BE6"/>
    <w:rsid w:val="00DA73B7"/>
    <w:rsid w:val="00DA742E"/>
    <w:rsid w:val="00DA7AA6"/>
    <w:rsid w:val="00DA7BC0"/>
    <w:rsid w:val="00DB002C"/>
    <w:rsid w:val="00DB0640"/>
    <w:rsid w:val="00DB077D"/>
    <w:rsid w:val="00DB11FF"/>
    <w:rsid w:val="00DB1982"/>
    <w:rsid w:val="00DB1AA9"/>
    <w:rsid w:val="00DB1CFE"/>
    <w:rsid w:val="00DB361B"/>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D23"/>
    <w:rsid w:val="00DD1EA4"/>
    <w:rsid w:val="00DD26A4"/>
    <w:rsid w:val="00DD2865"/>
    <w:rsid w:val="00DD2879"/>
    <w:rsid w:val="00DD2E64"/>
    <w:rsid w:val="00DD346C"/>
    <w:rsid w:val="00DD3482"/>
    <w:rsid w:val="00DD36A2"/>
    <w:rsid w:val="00DD38A8"/>
    <w:rsid w:val="00DD3BB8"/>
    <w:rsid w:val="00DD4A6A"/>
    <w:rsid w:val="00DD51FE"/>
    <w:rsid w:val="00DD5852"/>
    <w:rsid w:val="00DD5BDB"/>
    <w:rsid w:val="00DD6677"/>
    <w:rsid w:val="00DD6F40"/>
    <w:rsid w:val="00DD726A"/>
    <w:rsid w:val="00DD735A"/>
    <w:rsid w:val="00DD7678"/>
    <w:rsid w:val="00DD7B4E"/>
    <w:rsid w:val="00DD7CE5"/>
    <w:rsid w:val="00DE0494"/>
    <w:rsid w:val="00DE1613"/>
    <w:rsid w:val="00DE1633"/>
    <w:rsid w:val="00DE17E6"/>
    <w:rsid w:val="00DE1CCE"/>
    <w:rsid w:val="00DE2077"/>
    <w:rsid w:val="00DE21CA"/>
    <w:rsid w:val="00DE2739"/>
    <w:rsid w:val="00DE2924"/>
    <w:rsid w:val="00DE29C3"/>
    <w:rsid w:val="00DE2BD9"/>
    <w:rsid w:val="00DE2D48"/>
    <w:rsid w:val="00DE394C"/>
    <w:rsid w:val="00DE3C03"/>
    <w:rsid w:val="00DE4438"/>
    <w:rsid w:val="00DE458C"/>
    <w:rsid w:val="00DE48E4"/>
    <w:rsid w:val="00DE49FD"/>
    <w:rsid w:val="00DE4F1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66B"/>
    <w:rsid w:val="00DF3906"/>
    <w:rsid w:val="00DF3A50"/>
    <w:rsid w:val="00DF3AD0"/>
    <w:rsid w:val="00DF3E46"/>
    <w:rsid w:val="00DF3E6D"/>
    <w:rsid w:val="00DF3F83"/>
    <w:rsid w:val="00DF3F8A"/>
    <w:rsid w:val="00DF3FD1"/>
    <w:rsid w:val="00DF4145"/>
    <w:rsid w:val="00DF44E0"/>
    <w:rsid w:val="00DF4AE0"/>
    <w:rsid w:val="00DF4B54"/>
    <w:rsid w:val="00DF5483"/>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5F"/>
    <w:rsid w:val="00E046E9"/>
    <w:rsid w:val="00E04C3B"/>
    <w:rsid w:val="00E050C5"/>
    <w:rsid w:val="00E052C5"/>
    <w:rsid w:val="00E054CB"/>
    <w:rsid w:val="00E0591F"/>
    <w:rsid w:val="00E059EE"/>
    <w:rsid w:val="00E05BC3"/>
    <w:rsid w:val="00E06555"/>
    <w:rsid w:val="00E06B0B"/>
    <w:rsid w:val="00E103AE"/>
    <w:rsid w:val="00E12507"/>
    <w:rsid w:val="00E12765"/>
    <w:rsid w:val="00E13562"/>
    <w:rsid w:val="00E1405E"/>
    <w:rsid w:val="00E14231"/>
    <w:rsid w:val="00E143EB"/>
    <w:rsid w:val="00E1457E"/>
    <w:rsid w:val="00E150A9"/>
    <w:rsid w:val="00E15783"/>
    <w:rsid w:val="00E1593B"/>
    <w:rsid w:val="00E159A4"/>
    <w:rsid w:val="00E1600F"/>
    <w:rsid w:val="00E162AF"/>
    <w:rsid w:val="00E16730"/>
    <w:rsid w:val="00E1700D"/>
    <w:rsid w:val="00E178DA"/>
    <w:rsid w:val="00E17A91"/>
    <w:rsid w:val="00E17B3A"/>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3DC"/>
    <w:rsid w:val="00E4144F"/>
    <w:rsid w:val="00E414D4"/>
    <w:rsid w:val="00E41ADC"/>
    <w:rsid w:val="00E41CB0"/>
    <w:rsid w:val="00E41CFC"/>
    <w:rsid w:val="00E41E10"/>
    <w:rsid w:val="00E424FB"/>
    <w:rsid w:val="00E42F76"/>
    <w:rsid w:val="00E430C7"/>
    <w:rsid w:val="00E4359B"/>
    <w:rsid w:val="00E43621"/>
    <w:rsid w:val="00E436F9"/>
    <w:rsid w:val="00E444A8"/>
    <w:rsid w:val="00E4557C"/>
    <w:rsid w:val="00E45615"/>
    <w:rsid w:val="00E456F1"/>
    <w:rsid w:val="00E45BBE"/>
    <w:rsid w:val="00E45D5B"/>
    <w:rsid w:val="00E45D6B"/>
    <w:rsid w:val="00E4682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C1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73E"/>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406"/>
    <w:rsid w:val="00E8056B"/>
    <w:rsid w:val="00E80799"/>
    <w:rsid w:val="00E8099D"/>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602"/>
    <w:rsid w:val="00E8492A"/>
    <w:rsid w:val="00E84B01"/>
    <w:rsid w:val="00E84E85"/>
    <w:rsid w:val="00E85058"/>
    <w:rsid w:val="00E854FB"/>
    <w:rsid w:val="00E856A2"/>
    <w:rsid w:val="00E856A5"/>
    <w:rsid w:val="00E858C0"/>
    <w:rsid w:val="00E85CFF"/>
    <w:rsid w:val="00E85DA3"/>
    <w:rsid w:val="00E863F5"/>
    <w:rsid w:val="00E864DD"/>
    <w:rsid w:val="00E86E5D"/>
    <w:rsid w:val="00E87176"/>
    <w:rsid w:val="00E87425"/>
    <w:rsid w:val="00E87483"/>
    <w:rsid w:val="00E87EC8"/>
    <w:rsid w:val="00E87EF8"/>
    <w:rsid w:val="00E9058C"/>
    <w:rsid w:val="00E90A58"/>
    <w:rsid w:val="00E90BBE"/>
    <w:rsid w:val="00E90DDA"/>
    <w:rsid w:val="00E90F72"/>
    <w:rsid w:val="00E913EB"/>
    <w:rsid w:val="00E9165C"/>
    <w:rsid w:val="00E91AEB"/>
    <w:rsid w:val="00E91BAA"/>
    <w:rsid w:val="00E91C5A"/>
    <w:rsid w:val="00E92368"/>
    <w:rsid w:val="00E92C3B"/>
    <w:rsid w:val="00E93ACF"/>
    <w:rsid w:val="00E93B98"/>
    <w:rsid w:val="00E9452C"/>
    <w:rsid w:val="00E94CBA"/>
    <w:rsid w:val="00E94D70"/>
    <w:rsid w:val="00E95182"/>
    <w:rsid w:val="00E9523F"/>
    <w:rsid w:val="00E9534B"/>
    <w:rsid w:val="00E959E6"/>
    <w:rsid w:val="00E96008"/>
    <w:rsid w:val="00E96358"/>
    <w:rsid w:val="00E96C24"/>
    <w:rsid w:val="00E97022"/>
    <w:rsid w:val="00E9703C"/>
    <w:rsid w:val="00EA0292"/>
    <w:rsid w:val="00EA0AFB"/>
    <w:rsid w:val="00EA0C4A"/>
    <w:rsid w:val="00EA1224"/>
    <w:rsid w:val="00EA123A"/>
    <w:rsid w:val="00EA159D"/>
    <w:rsid w:val="00EA168F"/>
    <w:rsid w:val="00EA177D"/>
    <w:rsid w:val="00EA1A1B"/>
    <w:rsid w:val="00EA212F"/>
    <w:rsid w:val="00EA238D"/>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63"/>
    <w:rsid w:val="00EA6DAD"/>
    <w:rsid w:val="00EA7137"/>
    <w:rsid w:val="00EA7488"/>
    <w:rsid w:val="00EA7F81"/>
    <w:rsid w:val="00EB068F"/>
    <w:rsid w:val="00EB10C4"/>
    <w:rsid w:val="00EB13A2"/>
    <w:rsid w:val="00EB1B4D"/>
    <w:rsid w:val="00EB1B89"/>
    <w:rsid w:val="00EB22AF"/>
    <w:rsid w:val="00EB2519"/>
    <w:rsid w:val="00EB2B06"/>
    <w:rsid w:val="00EB321F"/>
    <w:rsid w:val="00EB3393"/>
    <w:rsid w:val="00EB3A88"/>
    <w:rsid w:val="00EB41AA"/>
    <w:rsid w:val="00EB42CF"/>
    <w:rsid w:val="00EB4594"/>
    <w:rsid w:val="00EB50B3"/>
    <w:rsid w:val="00EB5335"/>
    <w:rsid w:val="00EB5398"/>
    <w:rsid w:val="00EB5AA2"/>
    <w:rsid w:val="00EB5EDE"/>
    <w:rsid w:val="00EB6143"/>
    <w:rsid w:val="00EB691E"/>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C6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4AB"/>
    <w:rsid w:val="00ED7874"/>
    <w:rsid w:val="00ED7AAA"/>
    <w:rsid w:val="00ED7E07"/>
    <w:rsid w:val="00EE1388"/>
    <w:rsid w:val="00EE1A79"/>
    <w:rsid w:val="00EE1EE6"/>
    <w:rsid w:val="00EE3031"/>
    <w:rsid w:val="00EE32E7"/>
    <w:rsid w:val="00EE4538"/>
    <w:rsid w:val="00EE4940"/>
    <w:rsid w:val="00EE4C55"/>
    <w:rsid w:val="00EE4D21"/>
    <w:rsid w:val="00EE4D7C"/>
    <w:rsid w:val="00EE5C13"/>
    <w:rsid w:val="00EE630C"/>
    <w:rsid w:val="00EE6B9C"/>
    <w:rsid w:val="00EE6D2C"/>
    <w:rsid w:val="00EE73F0"/>
    <w:rsid w:val="00EF0223"/>
    <w:rsid w:val="00EF03DD"/>
    <w:rsid w:val="00EF1361"/>
    <w:rsid w:val="00EF178B"/>
    <w:rsid w:val="00EF1F2D"/>
    <w:rsid w:val="00EF25F8"/>
    <w:rsid w:val="00EF2605"/>
    <w:rsid w:val="00EF2942"/>
    <w:rsid w:val="00EF2E5D"/>
    <w:rsid w:val="00EF3D40"/>
    <w:rsid w:val="00EF4826"/>
    <w:rsid w:val="00EF4A78"/>
    <w:rsid w:val="00EF4C87"/>
    <w:rsid w:val="00EF5711"/>
    <w:rsid w:val="00EF57A0"/>
    <w:rsid w:val="00EF633A"/>
    <w:rsid w:val="00EF646B"/>
    <w:rsid w:val="00EF6A8F"/>
    <w:rsid w:val="00EF6BF0"/>
    <w:rsid w:val="00EF6D46"/>
    <w:rsid w:val="00EF6E53"/>
    <w:rsid w:val="00EF6EB0"/>
    <w:rsid w:val="00EF6EBD"/>
    <w:rsid w:val="00EF70BB"/>
    <w:rsid w:val="00EF7131"/>
    <w:rsid w:val="00EF7F43"/>
    <w:rsid w:val="00F001A2"/>
    <w:rsid w:val="00F00346"/>
    <w:rsid w:val="00F00B08"/>
    <w:rsid w:val="00F00B24"/>
    <w:rsid w:val="00F01463"/>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00"/>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5F75"/>
    <w:rsid w:val="00F1625E"/>
    <w:rsid w:val="00F1683D"/>
    <w:rsid w:val="00F168BB"/>
    <w:rsid w:val="00F168D5"/>
    <w:rsid w:val="00F16951"/>
    <w:rsid w:val="00F16D44"/>
    <w:rsid w:val="00F16FE8"/>
    <w:rsid w:val="00F16FF8"/>
    <w:rsid w:val="00F172FB"/>
    <w:rsid w:val="00F1732A"/>
    <w:rsid w:val="00F17869"/>
    <w:rsid w:val="00F17F52"/>
    <w:rsid w:val="00F20498"/>
    <w:rsid w:val="00F204DF"/>
    <w:rsid w:val="00F20C91"/>
    <w:rsid w:val="00F21156"/>
    <w:rsid w:val="00F211B5"/>
    <w:rsid w:val="00F21204"/>
    <w:rsid w:val="00F218ED"/>
    <w:rsid w:val="00F2193B"/>
    <w:rsid w:val="00F21941"/>
    <w:rsid w:val="00F21F19"/>
    <w:rsid w:val="00F222B0"/>
    <w:rsid w:val="00F22439"/>
    <w:rsid w:val="00F229C0"/>
    <w:rsid w:val="00F22C0E"/>
    <w:rsid w:val="00F23543"/>
    <w:rsid w:val="00F238EC"/>
    <w:rsid w:val="00F239F6"/>
    <w:rsid w:val="00F23C84"/>
    <w:rsid w:val="00F24392"/>
    <w:rsid w:val="00F25262"/>
    <w:rsid w:val="00F253E2"/>
    <w:rsid w:val="00F2561D"/>
    <w:rsid w:val="00F2584C"/>
    <w:rsid w:val="00F2622D"/>
    <w:rsid w:val="00F26258"/>
    <w:rsid w:val="00F265E9"/>
    <w:rsid w:val="00F267A7"/>
    <w:rsid w:val="00F269A4"/>
    <w:rsid w:val="00F26A54"/>
    <w:rsid w:val="00F26BBB"/>
    <w:rsid w:val="00F26BC3"/>
    <w:rsid w:val="00F273CB"/>
    <w:rsid w:val="00F2748B"/>
    <w:rsid w:val="00F27496"/>
    <w:rsid w:val="00F276B2"/>
    <w:rsid w:val="00F27A83"/>
    <w:rsid w:val="00F3002B"/>
    <w:rsid w:val="00F305FC"/>
    <w:rsid w:val="00F306CF"/>
    <w:rsid w:val="00F30728"/>
    <w:rsid w:val="00F3095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5F16"/>
    <w:rsid w:val="00F36984"/>
    <w:rsid w:val="00F3701C"/>
    <w:rsid w:val="00F371A4"/>
    <w:rsid w:val="00F3799D"/>
    <w:rsid w:val="00F37CD2"/>
    <w:rsid w:val="00F37F91"/>
    <w:rsid w:val="00F401E0"/>
    <w:rsid w:val="00F40933"/>
    <w:rsid w:val="00F40C64"/>
    <w:rsid w:val="00F40E5C"/>
    <w:rsid w:val="00F4122D"/>
    <w:rsid w:val="00F41492"/>
    <w:rsid w:val="00F415BF"/>
    <w:rsid w:val="00F416A9"/>
    <w:rsid w:val="00F417EE"/>
    <w:rsid w:val="00F41EDF"/>
    <w:rsid w:val="00F42684"/>
    <w:rsid w:val="00F427FF"/>
    <w:rsid w:val="00F42988"/>
    <w:rsid w:val="00F42A6A"/>
    <w:rsid w:val="00F43999"/>
    <w:rsid w:val="00F43AC8"/>
    <w:rsid w:val="00F43BEA"/>
    <w:rsid w:val="00F43BF9"/>
    <w:rsid w:val="00F43C1D"/>
    <w:rsid w:val="00F43E1B"/>
    <w:rsid w:val="00F44573"/>
    <w:rsid w:val="00F4458E"/>
    <w:rsid w:val="00F447B5"/>
    <w:rsid w:val="00F44F71"/>
    <w:rsid w:val="00F45087"/>
    <w:rsid w:val="00F450E8"/>
    <w:rsid w:val="00F46B49"/>
    <w:rsid w:val="00F47466"/>
    <w:rsid w:val="00F47691"/>
    <w:rsid w:val="00F4780A"/>
    <w:rsid w:val="00F47B50"/>
    <w:rsid w:val="00F501A3"/>
    <w:rsid w:val="00F507AD"/>
    <w:rsid w:val="00F50C8F"/>
    <w:rsid w:val="00F50CA3"/>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55D"/>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0D56"/>
    <w:rsid w:val="00F71108"/>
    <w:rsid w:val="00F712FA"/>
    <w:rsid w:val="00F72178"/>
    <w:rsid w:val="00F72470"/>
    <w:rsid w:val="00F728E2"/>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464"/>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38A6"/>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28FC"/>
    <w:rsid w:val="00FA391E"/>
    <w:rsid w:val="00FA3AFA"/>
    <w:rsid w:val="00FA3D28"/>
    <w:rsid w:val="00FA4223"/>
    <w:rsid w:val="00FA43F8"/>
    <w:rsid w:val="00FA45DC"/>
    <w:rsid w:val="00FA467D"/>
    <w:rsid w:val="00FA4B8D"/>
    <w:rsid w:val="00FA4C06"/>
    <w:rsid w:val="00FA4C6B"/>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AC0"/>
    <w:rsid w:val="00FB0E31"/>
    <w:rsid w:val="00FB1A87"/>
    <w:rsid w:val="00FB21E2"/>
    <w:rsid w:val="00FB225C"/>
    <w:rsid w:val="00FB26CA"/>
    <w:rsid w:val="00FB2815"/>
    <w:rsid w:val="00FB306E"/>
    <w:rsid w:val="00FB31A7"/>
    <w:rsid w:val="00FB346B"/>
    <w:rsid w:val="00FB3BC0"/>
    <w:rsid w:val="00FB4241"/>
    <w:rsid w:val="00FB44A0"/>
    <w:rsid w:val="00FB5403"/>
    <w:rsid w:val="00FB58B2"/>
    <w:rsid w:val="00FB6486"/>
    <w:rsid w:val="00FB735C"/>
    <w:rsid w:val="00FB770C"/>
    <w:rsid w:val="00FB7959"/>
    <w:rsid w:val="00FC04E2"/>
    <w:rsid w:val="00FC111D"/>
    <w:rsid w:val="00FC1C77"/>
    <w:rsid w:val="00FC1ED9"/>
    <w:rsid w:val="00FC2B58"/>
    <w:rsid w:val="00FC2EF1"/>
    <w:rsid w:val="00FC3979"/>
    <w:rsid w:val="00FC3B81"/>
    <w:rsid w:val="00FC41D5"/>
    <w:rsid w:val="00FC45EA"/>
    <w:rsid w:val="00FC59F3"/>
    <w:rsid w:val="00FC73EF"/>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4D80"/>
    <w:rsid w:val="00FD5473"/>
    <w:rsid w:val="00FD5E0D"/>
    <w:rsid w:val="00FD5EB7"/>
    <w:rsid w:val="00FD5FE6"/>
    <w:rsid w:val="00FD61E3"/>
    <w:rsid w:val="00FD64B1"/>
    <w:rsid w:val="00FD6AD8"/>
    <w:rsid w:val="00FD6B7B"/>
    <w:rsid w:val="00FD73C3"/>
    <w:rsid w:val="00FD7968"/>
    <w:rsid w:val="00FD7A62"/>
    <w:rsid w:val="00FE007D"/>
    <w:rsid w:val="00FE0B00"/>
    <w:rsid w:val="00FE11CA"/>
    <w:rsid w:val="00FE11CB"/>
    <w:rsid w:val="00FE1809"/>
    <w:rsid w:val="00FE1818"/>
    <w:rsid w:val="00FE18F5"/>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803"/>
    <w:rsid w:val="00FE6D29"/>
    <w:rsid w:val="00FE7071"/>
    <w:rsid w:val="00FE74B6"/>
    <w:rsid w:val="00FF014F"/>
    <w:rsid w:val="00FF0442"/>
    <w:rsid w:val="00FF04B9"/>
    <w:rsid w:val="00FF0AD4"/>
    <w:rsid w:val="00FF0E44"/>
    <w:rsid w:val="00FF1008"/>
    <w:rsid w:val="00FF11A6"/>
    <w:rsid w:val="00FF15B2"/>
    <w:rsid w:val="00FF1880"/>
    <w:rsid w:val="00FF1992"/>
    <w:rsid w:val="00FF1A44"/>
    <w:rsid w:val="00FF1FB7"/>
    <w:rsid w:val="00FF20B3"/>
    <w:rsid w:val="00FF20F0"/>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2"/>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1746255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84259651">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493884077">
      <w:bodyDiv w:val="1"/>
      <w:marLeft w:val="0"/>
      <w:marRight w:val="0"/>
      <w:marTop w:val="0"/>
      <w:marBottom w:val="0"/>
      <w:divBdr>
        <w:top w:val="none" w:sz="0" w:space="0" w:color="auto"/>
        <w:left w:val="none" w:sz="0" w:space="0" w:color="auto"/>
        <w:bottom w:val="none" w:sz="0" w:space="0" w:color="auto"/>
        <w:right w:val="none" w:sz="0" w:space="0" w:color="auto"/>
      </w:divBdr>
    </w:div>
    <w:div w:id="56245210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07080641">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60511442">
      <w:bodyDiv w:val="1"/>
      <w:marLeft w:val="0"/>
      <w:marRight w:val="0"/>
      <w:marTop w:val="0"/>
      <w:marBottom w:val="0"/>
      <w:divBdr>
        <w:top w:val="none" w:sz="0" w:space="0" w:color="auto"/>
        <w:left w:val="none" w:sz="0" w:space="0" w:color="auto"/>
        <w:bottom w:val="none" w:sz="0" w:space="0" w:color="auto"/>
        <w:right w:val="none" w:sz="0" w:space="0" w:color="auto"/>
      </w:divBdr>
    </w:div>
    <w:div w:id="890965955">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27545509">
      <w:bodyDiv w:val="1"/>
      <w:marLeft w:val="0"/>
      <w:marRight w:val="0"/>
      <w:marTop w:val="0"/>
      <w:marBottom w:val="0"/>
      <w:divBdr>
        <w:top w:val="none" w:sz="0" w:space="0" w:color="auto"/>
        <w:left w:val="none" w:sz="0" w:space="0" w:color="auto"/>
        <w:bottom w:val="none" w:sz="0" w:space="0" w:color="auto"/>
        <w:right w:val="none" w:sz="0" w:space="0" w:color="auto"/>
      </w:divBdr>
    </w:div>
    <w:div w:id="1645969068">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768499044">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 w:id="21160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C78963-AEF6-456B-BFA7-98214EBB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768</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909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2023-07-04T11:50:00Z</cp:lastPrinted>
  <dcterms:created xsi:type="dcterms:W3CDTF">2023-10-10T07:23:00Z</dcterms:created>
  <dcterms:modified xsi:type="dcterms:W3CDTF">2023-10-10T07:23:00Z</dcterms:modified>
</cp:coreProperties>
</file>